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C" w:rsidRPr="00C65FAD" w:rsidRDefault="00D740FC" w:rsidP="00C65FAD">
      <w:pPr>
        <w:autoSpaceDE/>
        <w:autoSpaceDN/>
        <w:rPr>
          <w:rFonts w:hAnsi="ＭＳ 明朝"/>
        </w:rPr>
      </w:pPr>
      <w:r w:rsidRPr="00C65FAD">
        <w:rPr>
          <w:rFonts w:hAnsi="ＭＳ 明朝" w:hint="eastAsia"/>
        </w:rPr>
        <w:t>様式第１号（第</w:t>
      </w:r>
      <w:r w:rsidRPr="00C65FAD">
        <w:rPr>
          <w:rFonts w:hAnsi="ＭＳ 明朝"/>
        </w:rPr>
        <w:t>10</w:t>
      </w:r>
      <w:r w:rsidRPr="00C65FAD">
        <w:rPr>
          <w:rFonts w:hAnsi="ＭＳ 明朝" w:hint="eastAsia"/>
        </w:rPr>
        <w:t>条関係）</w:t>
      </w:r>
    </w:p>
    <w:p w:rsidR="00D740FC" w:rsidRPr="00622E6A" w:rsidRDefault="00880F76" w:rsidP="00D740FC">
      <w:pPr>
        <w:jc w:val="righ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　　</w:t>
      </w:r>
      <w:r w:rsidR="00D740FC" w:rsidRPr="00622E6A">
        <w:rPr>
          <w:rFonts w:hAnsi="ＭＳ 明朝" w:hint="eastAsia"/>
          <w:szCs w:val="21"/>
        </w:rPr>
        <w:t xml:space="preserve">　　年　　月　　日</w:t>
      </w:r>
    </w:p>
    <w:p w:rsidR="00D740FC" w:rsidRPr="00622E6A" w:rsidRDefault="00D740FC" w:rsidP="00D740FC">
      <w:pPr>
        <w:rPr>
          <w:rFonts w:hAnsi="ＭＳ 明朝"/>
          <w:szCs w:val="21"/>
        </w:rPr>
      </w:pPr>
    </w:p>
    <w:p w:rsidR="00D740FC" w:rsidRPr="00622E6A" w:rsidRDefault="00D740FC" w:rsidP="00D740FC">
      <w:pPr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佐渡市長　　　　　　　様</w:t>
      </w:r>
    </w:p>
    <w:p w:rsidR="00D740FC" w:rsidRPr="00622E6A" w:rsidRDefault="00D740FC" w:rsidP="00D740FC">
      <w:pPr>
        <w:rPr>
          <w:rFonts w:hAnsi="ＭＳ 明朝"/>
          <w:szCs w:val="21"/>
        </w:rPr>
      </w:pPr>
    </w:p>
    <w:p w:rsidR="00D740FC" w:rsidRPr="00622E6A" w:rsidRDefault="00D740FC" w:rsidP="00D740FC">
      <w:pPr>
        <w:ind w:firstLineChars="1900" w:firstLine="3990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申請者</w:t>
      </w:r>
    </w:p>
    <w:p w:rsidR="00D740FC" w:rsidRPr="00622E6A" w:rsidRDefault="00D740FC" w:rsidP="00D740FC">
      <w:pPr>
        <w:ind w:firstLineChars="2000" w:firstLine="4200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住所　</w:t>
      </w:r>
      <w:r w:rsidR="00880F76" w:rsidRPr="00622E6A">
        <w:rPr>
          <w:rFonts w:hAnsi="ＭＳ 明朝" w:hint="eastAsia"/>
          <w:szCs w:val="21"/>
        </w:rPr>
        <w:t xml:space="preserve">　　　　　　　　　　　　　　</w:t>
      </w:r>
    </w:p>
    <w:p w:rsidR="00D740FC" w:rsidRPr="00622E6A" w:rsidRDefault="00D740FC" w:rsidP="00D740FC">
      <w:pPr>
        <w:ind w:firstLineChars="2000" w:firstLine="4200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氏名　　　　　　　　　　　　　　</w:t>
      </w:r>
      <w:r w:rsidRPr="00622E6A">
        <w:rPr>
          <w:rFonts w:hAnsi="ＭＳ 明朝"/>
          <w:szCs w:val="21"/>
        </w:rPr>
        <w:fldChar w:fldCharType="begin"/>
      </w:r>
      <w:r w:rsidRPr="00622E6A">
        <w:rPr>
          <w:rFonts w:hAnsi="ＭＳ 明朝"/>
          <w:szCs w:val="21"/>
        </w:rPr>
        <w:instrText xml:space="preserve"> eq \o\ac(</w:instrText>
      </w:r>
      <w:r w:rsidRPr="00622E6A">
        <w:rPr>
          <w:rFonts w:hAnsi="ＭＳ 明朝" w:hint="eastAsia"/>
          <w:szCs w:val="21"/>
        </w:rPr>
        <w:instrText>○</w:instrText>
      </w:r>
      <w:r w:rsidRPr="00622E6A">
        <w:rPr>
          <w:rFonts w:hAnsi="ＭＳ 明朝"/>
          <w:szCs w:val="21"/>
        </w:rPr>
        <w:instrText>,</w:instrText>
      </w:r>
      <w:r w:rsidRPr="00622E6A">
        <w:rPr>
          <w:rFonts w:hAnsi="ＭＳ 明朝" w:hint="eastAsia"/>
          <w:position w:val="1"/>
          <w:sz w:val="14"/>
          <w:szCs w:val="21"/>
        </w:rPr>
        <w:instrText>印</w:instrText>
      </w:r>
      <w:r w:rsidRPr="00622E6A">
        <w:rPr>
          <w:rFonts w:hAnsi="ＭＳ 明朝"/>
          <w:szCs w:val="21"/>
        </w:rPr>
        <w:instrText>)</w:instrText>
      </w:r>
      <w:r w:rsidRPr="00622E6A">
        <w:rPr>
          <w:rFonts w:hAnsi="ＭＳ 明朝"/>
          <w:szCs w:val="21"/>
        </w:rPr>
        <w:fldChar w:fldCharType="end"/>
      </w:r>
    </w:p>
    <w:p w:rsidR="00D740FC" w:rsidRPr="00622E6A" w:rsidRDefault="00D740FC" w:rsidP="00D740FC">
      <w:pPr>
        <w:jc w:val="right"/>
        <w:rPr>
          <w:szCs w:val="21"/>
        </w:rPr>
      </w:pPr>
      <w:r w:rsidRPr="00622E6A">
        <w:rPr>
          <w:szCs w:val="21"/>
        </w:rPr>
        <w:t>(</w:t>
      </w:r>
      <w:r w:rsidRPr="00622E6A">
        <w:rPr>
          <w:rFonts w:hint="eastAsia"/>
          <w:szCs w:val="21"/>
        </w:rPr>
        <w:t>団体の場合は、団体名及び代表者名</w:t>
      </w:r>
      <w:r w:rsidRPr="00622E6A">
        <w:rPr>
          <w:spacing w:val="105"/>
          <w:szCs w:val="21"/>
        </w:rPr>
        <w:t>)</w:t>
      </w:r>
    </w:p>
    <w:p w:rsidR="00D740FC" w:rsidRPr="00622E6A" w:rsidRDefault="00D740FC" w:rsidP="00D740FC">
      <w:pPr>
        <w:rPr>
          <w:rFonts w:hAnsi="ＭＳ 明朝"/>
          <w:szCs w:val="21"/>
        </w:rPr>
      </w:pPr>
    </w:p>
    <w:p w:rsidR="00D740FC" w:rsidRPr="00622E6A" w:rsidRDefault="00880F76" w:rsidP="00D740FC">
      <w:pPr>
        <w:jc w:val="center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　　　　年度</w:t>
      </w:r>
      <w:r w:rsidR="00181FD5">
        <w:rPr>
          <w:rFonts w:hAnsi="ＭＳ 明朝" w:cs="ＭＳ 明朝" w:hint="eastAsia"/>
          <w:color w:val="000000"/>
        </w:rPr>
        <w:t>町並み景観整備支援</w:t>
      </w:r>
      <w:r w:rsidR="00D740FC" w:rsidRPr="00622E6A">
        <w:rPr>
          <w:rFonts w:hAnsi="ＭＳ 明朝" w:hint="eastAsia"/>
          <w:szCs w:val="21"/>
        </w:rPr>
        <w:t>事業補助金交付申請書</w:t>
      </w:r>
    </w:p>
    <w:p w:rsidR="00D740FC" w:rsidRPr="00622E6A" w:rsidRDefault="00D740FC" w:rsidP="00D740FC">
      <w:pPr>
        <w:spacing w:line="240" w:lineRule="atLeast"/>
        <w:rPr>
          <w:rFonts w:hAnsi="ＭＳ 明朝"/>
          <w:szCs w:val="21"/>
        </w:rPr>
      </w:pPr>
    </w:p>
    <w:p w:rsidR="00D740FC" w:rsidRPr="00622E6A" w:rsidRDefault="00D740FC" w:rsidP="00D740FC">
      <w:pPr>
        <w:spacing w:line="240" w:lineRule="atLeas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</w:t>
      </w:r>
      <w:r w:rsidR="00880F76" w:rsidRPr="00622E6A">
        <w:rPr>
          <w:rFonts w:hAnsi="ＭＳ 明朝" w:hint="eastAsia"/>
          <w:szCs w:val="21"/>
        </w:rPr>
        <w:t xml:space="preserve">　　　　　年度</w:t>
      </w:r>
      <w:r w:rsidR="00181FD5">
        <w:rPr>
          <w:rFonts w:hAnsi="ＭＳ 明朝" w:cs="ＭＳ 明朝" w:hint="eastAsia"/>
          <w:color w:val="000000"/>
        </w:rPr>
        <w:t>町並み景観整備支援</w:t>
      </w:r>
      <w:r w:rsidRPr="00622E6A">
        <w:rPr>
          <w:rFonts w:hAnsi="ＭＳ 明朝" w:hint="eastAsia"/>
          <w:szCs w:val="21"/>
        </w:rPr>
        <w:t>事業補助金の交付を受けたいので、佐渡市</w:t>
      </w:r>
      <w:r w:rsidR="00181FD5">
        <w:rPr>
          <w:rFonts w:hAnsi="ＭＳ 明朝" w:cs="ＭＳ 明朝" w:hint="eastAsia"/>
          <w:color w:val="000000"/>
        </w:rPr>
        <w:t>町並み景観整備支援</w:t>
      </w:r>
      <w:r w:rsidRPr="00622E6A">
        <w:rPr>
          <w:rFonts w:hAnsi="ＭＳ 明朝" w:hint="eastAsia"/>
          <w:szCs w:val="21"/>
        </w:rPr>
        <w:t>事業補助金交付要綱第</w:t>
      </w:r>
      <w:r w:rsidR="00880F76" w:rsidRPr="00622E6A">
        <w:rPr>
          <w:rFonts w:hAnsi="ＭＳ 明朝"/>
          <w:szCs w:val="21"/>
        </w:rPr>
        <w:t>10</w:t>
      </w:r>
      <w:r w:rsidRPr="00622E6A">
        <w:rPr>
          <w:rFonts w:hAnsi="ＭＳ 明朝" w:hint="eastAsia"/>
          <w:szCs w:val="21"/>
        </w:rPr>
        <w:t>条</w:t>
      </w:r>
      <w:r w:rsidR="00622E6A" w:rsidRPr="00622E6A">
        <w:rPr>
          <w:rFonts w:hAnsi="ＭＳ 明朝" w:hint="eastAsia"/>
          <w:szCs w:val="21"/>
        </w:rPr>
        <w:t>第１項</w:t>
      </w:r>
      <w:r w:rsidRPr="00622E6A">
        <w:rPr>
          <w:rFonts w:hAnsi="ＭＳ 明朝" w:hint="eastAsia"/>
          <w:szCs w:val="21"/>
        </w:rPr>
        <w:t>の規定により、</w:t>
      </w:r>
      <w:r w:rsidR="00880F76" w:rsidRPr="00622E6A">
        <w:rPr>
          <w:rFonts w:hAnsi="ＭＳ 明朝" w:hint="eastAsia"/>
          <w:szCs w:val="21"/>
        </w:rPr>
        <w:t>関係書類を添えて</w:t>
      </w:r>
      <w:r w:rsidRPr="00622E6A">
        <w:rPr>
          <w:rFonts w:hAnsi="ＭＳ 明朝" w:hint="eastAsia"/>
          <w:szCs w:val="21"/>
        </w:rPr>
        <w:t>次のとおり申請します。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66"/>
        <w:gridCol w:w="5225"/>
      </w:tblGrid>
      <w:tr w:rsidR="00622E6A" w:rsidRPr="00622E6A" w:rsidTr="00880F76">
        <w:trPr>
          <w:trHeight w:val="1072"/>
        </w:trPr>
        <w:tc>
          <w:tcPr>
            <w:tcW w:w="2084" w:type="dxa"/>
            <w:vAlign w:val="center"/>
          </w:tcPr>
          <w:p w:rsidR="00D740FC" w:rsidRPr="00622E6A" w:rsidRDefault="00D740FC" w:rsidP="00880F76">
            <w:pPr>
              <w:rPr>
                <w:szCs w:val="21"/>
              </w:rPr>
            </w:pPr>
            <w:r w:rsidRPr="00622E6A">
              <w:rPr>
                <w:rFonts w:hint="eastAsia"/>
                <w:szCs w:val="21"/>
              </w:rPr>
              <w:t>補助事業の内容</w:t>
            </w:r>
          </w:p>
        </w:tc>
        <w:tc>
          <w:tcPr>
            <w:tcW w:w="6991" w:type="dxa"/>
            <w:gridSpan w:val="2"/>
            <w:vAlign w:val="center"/>
          </w:tcPr>
          <w:p w:rsidR="00D740FC" w:rsidRPr="00C96F6C" w:rsidRDefault="00D740FC" w:rsidP="00C96F6C">
            <w:pPr>
              <w:spacing w:line="276" w:lineRule="auto"/>
              <w:ind w:firstLineChars="100" w:firstLine="210"/>
              <w:rPr>
                <w:szCs w:val="21"/>
              </w:rPr>
            </w:pPr>
            <w:r w:rsidRPr="00622E6A">
              <w:rPr>
                <w:rFonts w:hint="eastAsia"/>
                <w:szCs w:val="21"/>
              </w:rPr>
              <w:t>□　内部改装　　　　　　　　□　外観修復</w:t>
            </w:r>
          </w:p>
        </w:tc>
      </w:tr>
      <w:tr w:rsidR="00622E6A" w:rsidRPr="00622E6A" w:rsidTr="00880F76">
        <w:trPr>
          <w:trHeight w:val="748"/>
        </w:trPr>
        <w:tc>
          <w:tcPr>
            <w:tcW w:w="2084" w:type="dxa"/>
            <w:vAlign w:val="center"/>
          </w:tcPr>
          <w:p w:rsidR="00D740FC" w:rsidRPr="00622E6A" w:rsidRDefault="00D740FC" w:rsidP="00D740FC">
            <w:pPr>
              <w:rPr>
                <w:rFonts w:hAnsi="ＭＳ 明朝"/>
                <w:szCs w:val="21"/>
              </w:rPr>
            </w:pPr>
            <w:r w:rsidRPr="00622E6A">
              <w:rPr>
                <w:rFonts w:hint="eastAsia"/>
                <w:szCs w:val="21"/>
              </w:rPr>
              <w:t>補助事業の効果</w:t>
            </w:r>
          </w:p>
        </w:tc>
        <w:tc>
          <w:tcPr>
            <w:tcW w:w="6991" w:type="dxa"/>
            <w:gridSpan w:val="2"/>
            <w:vAlign w:val="center"/>
          </w:tcPr>
          <w:p w:rsidR="00D740FC" w:rsidRPr="00622E6A" w:rsidRDefault="00D740FC" w:rsidP="00D740FC">
            <w:pPr>
              <w:ind w:right="952"/>
              <w:rPr>
                <w:rFonts w:hAnsi="ＭＳ 明朝"/>
                <w:szCs w:val="21"/>
              </w:rPr>
            </w:pPr>
          </w:p>
        </w:tc>
      </w:tr>
      <w:tr w:rsidR="00622E6A" w:rsidRPr="00622E6A" w:rsidTr="007D3AE7">
        <w:trPr>
          <w:trHeight w:val="545"/>
        </w:trPr>
        <w:tc>
          <w:tcPr>
            <w:tcW w:w="2084" w:type="dxa"/>
            <w:vAlign w:val="center"/>
          </w:tcPr>
          <w:p w:rsidR="00D740FC" w:rsidRPr="00622E6A" w:rsidRDefault="00D740FC" w:rsidP="00D740FC">
            <w:pPr>
              <w:rPr>
                <w:dstrike/>
                <w:szCs w:val="21"/>
              </w:rPr>
            </w:pPr>
            <w:r w:rsidRPr="00622E6A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6991" w:type="dxa"/>
            <w:gridSpan w:val="2"/>
            <w:vAlign w:val="center"/>
          </w:tcPr>
          <w:p w:rsidR="00D740FC" w:rsidRPr="00622E6A" w:rsidRDefault="00D740FC" w:rsidP="00880F76">
            <w:pPr>
              <w:ind w:firstLineChars="599" w:firstLine="1258"/>
              <w:jc w:val="right"/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>円</w:t>
            </w:r>
          </w:p>
        </w:tc>
      </w:tr>
      <w:tr w:rsidR="00622E6A" w:rsidRPr="00622E6A" w:rsidTr="007D3AE7">
        <w:trPr>
          <w:trHeight w:val="545"/>
        </w:trPr>
        <w:tc>
          <w:tcPr>
            <w:tcW w:w="2084" w:type="dxa"/>
            <w:vAlign w:val="center"/>
          </w:tcPr>
          <w:p w:rsidR="00D740FC" w:rsidRPr="00622E6A" w:rsidRDefault="00D740FC" w:rsidP="00D740FC">
            <w:pPr>
              <w:rPr>
                <w:rFonts w:hAnsi="ＭＳ 明朝"/>
                <w:szCs w:val="21"/>
              </w:rPr>
            </w:pPr>
            <w:r w:rsidRPr="00622E6A">
              <w:rPr>
                <w:rFonts w:hint="eastAsia"/>
                <w:szCs w:val="21"/>
              </w:rPr>
              <w:t>補助金交付申請額</w:t>
            </w:r>
          </w:p>
        </w:tc>
        <w:tc>
          <w:tcPr>
            <w:tcW w:w="6991" w:type="dxa"/>
            <w:gridSpan w:val="2"/>
            <w:vAlign w:val="center"/>
          </w:tcPr>
          <w:p w:rsidR="00D740FC" w:rsidRPr="00622E6A" w:rsidRDefault="00D740FC" w:rsidP="00880F76">
            <w:pPr>
              <w:ind w:firstLineChars="599" w:firstLine="1258"/>
              <w:jc w:val="right"/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>円</w:t>
            </w:r>
          </w:p>
        </w:tc>
      </w:tr>
      <w:tr w:rsidR="00622E6A" w:rsidRPr="00622E6A" w:rsidTr="007D3AE7">
        <w:trPr>
          <w:trHeight w:val="545"/>
        </w:trPr>
        <w:tc>
          <w:tcPr>
            <w:tcW w:w="2084" w:type="dxa"/>
            <w:vAlign w:val="center"/>
          </w:tcPr>
          <w:p w:rsidR="00D740FC" w:rsidRPr="00622E6A" w:rsidRDefault="00D740FC" w:rsidP="00D740FC">
            <w:pPr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>内外の改装修復</w:t>
            </w:r>
          </w:p>
        </w:tc>
        <w:tc>
          <w:tcPr>
            <w:tcW w:w="1766" w:type="dxa"/>
            <w:vAlign w:val="center"/>
          </w:tcPr>
          <w:p w:rsidR="00D740FC" w:rsidRPr="00622E6A" w:rsidRDefault="00D740FC" w:rsidP="00D740FC">
            <w:pPr>
              <w:rPr>
                <w:szCs w:val="21"/>
              </w:rPr>
            </w:pPr>
            <w:r w:rsidRPr="00622E6A">
              <w:rPr>
                <w:rFonts w:hint="eastAsia"/>
                <w:szCs w:val="21"/>
              </w:rPr>
              <w:t>施工期間</w:t>
            </w:r>
          </w:p>
        </w:tc>
        <w:tc>
          <w:tcPr>
            <w:tcW w:w="5225" w:type="dxa"/>
            <w:vAlign w:val="center"/>
          </w:tcPr>
          <w:p w:rsidR="00D740FC" w:rsidRPr="00622E6A" w:rsidRDefault="00D740FC" w:rsidP="007D3AE7">
            <w:pPr>
              <w:ind w:firstLineChars="100" w:firstLine="210"/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 xml:space="preserve">　　</w:t>
            </w:r>
            <w:r w:rsidR="007D3AE7" w:rsidRPr="00622E6A">
              <w:rPr>
                <w:rFonts w:hAnsi="ＭＳ 明朝" w:hint="eastAsia"/>
                <w:szCs w:val="21"/>
              </w:rPr>
              <w:t xml:space="preserve">　</w:t>
            </w:r>
            <w:r w:rsidRPr="00622E6A">
              <w:rPr>
                <w:rFonts w:hAnsi="ＭＳ 明朝" w:hint="eastAsia"/>
                <w:szCs w:val="21"/>
              </w:rPr>
              <w:t>年　　月　　日　～</w:t>
            </w:r>
          </w:p>
          <w:p w:rsidR="00D740FC" w:rsidRPr="00622E6A" w:rsidRDefault="00D740FC" w:rsidP="007D3AE7">
            <w:pPr>
              <w:ind w:firstLineChars="100" w:firstLine="210"/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 xml:space="preserve">　　</w:t>
            </w:r>
            <w:r w:rsidR="007D3AE7" w:rsidRPr="00622E6A">
              <w:rPr>
                <w:rFonts w:hAnsi="ＭＳ 明朝" w:hint="eastAsia"/>
                <w:szCs w:val="21"/>
              </w:rPr>
              <w:t xml:space="preserve">　</w:t>
            </w:r>
            <w:r w:rsidRPr="00622E6A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622E6A" w:rsidRPr="00622E6A" w:rsidTr="007D3AE7">
        <w:trPr>
          <w:trHeight w:val="545"/>
        </w:trPr>
        <w:tc>
          <w:tcPr>
            <w:tcW w:w="2084" w:type="dxa"/>
            <w:vAlign w:val="center"/>
          </w:tcPr>
          <w:p w:rsidR="00D740FC" w:rsidRPr="00622E6A" w:rsidRDefault="00D740FC" w:rsidP="00880F76">
            <w:pPr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>建造物住所</w:t>
            </w:r>
          </w:p>
        </w:tc>
        <w:tc>
          <w:tcPr>
            <w:tcW w:w="6991" w:type="dxa"/>
            <w:gridSpan w:val="2"/>
            <w:vAlign w:val="center"/>
          </w:tcPr>
          <w:p w:rsidR="00D740FC" w:rsidRPr="00622E6A" w:rsidRDefault="00D740FC" w:rsidP="00880F76">
            <w:pPr>
              <w:spacing w:line="480" w:lineRule="auto"/>
              <w:rPr>
                <w:rFonts w:hAnsi="ＭＳ 明朝"/>
                <w:szCs w:val="21"/>
              </w:rPr>
            </w:pPr>
          </w:p>
        </w:tc>
      </w:tr>
      <w:tr w:rsidR="00622E6A" w:rsidRPr="00622E6A" w:rsidTr="007D3AE7">
        <w:trPr>
          <w:trHeight w:val="545"/>
        </w:trPr>
        <w:tc>
          <w:tcPr>
            <w:tcW w:w="2084" w:type="dxa"/>
            <w:vAlign w:val="center"/>
          </w:tcPr>
          <w:p w:rsidR="00D740FC" w:rsidRPr="00622E6A" w:rsidRDefault="00D740FC" w:rsidP="00880F76">
            <w:pPr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>建造物面積</w:t>
            </w:r>
          </w:p>
        </w:tc>
        <w:tc>
          <w:tcPr>
            <w:tcW w:w="6991" w:type="dxa"/>
            <w:gridSpan w:val="2"/>
            <w:vAlign w:val="center"/>
          </w:tcPr>
          <w:p w:rsidR="00D740FC" w:rsidRPr="00622E6A" w:rsidRDefault="00D740FC" w:rsidP="007D3AE7">
            <w:pPr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 xml:space="preserve">　　　　　　　　　　　　　　　</w:t>
            </w:r>
            <w:r w:rsidRPr="00622E6A">
              <w:rPr>
                <w:rFonts w:hAnsi="ＭＳ 明朝"/>
                <w:szCs w:val="21"/>
              </w:rPr>
              <w:t>m</w:t>
            </w:r>
            <w:r w:rsidRPr="00622E6A">
              <w:rPr>
                <w:rFonts w:hAnsi="ＭＳ 明朝"/>
                <w:szCs w:val="21"/>
                <w:vertAlign w:val="superscript"/>
              </w:rPr>
              <w:t>2</w:t>
            </w:r>
            <w:r w:rsidRPr="00622E6A">
              <w:rPr>
                <w:rFonts w:hAnsi="ＭＳ 明朝" w:hint="eastAsia"/>
                <w:szCs w:val="21"/>
              </w:rPr>
              <w:t>（　　　　　坪）</w:t>
            </w:r>
          </w:p>
        </w:tc>
      </w:tr>
      <w:tr w:rsidR="00622E6A" w:rsidRPr="00622E6A" w:rsidTr="007D3AE7">
        <w:trPr>
          <w:trHeight w:val="545"/>
        </w:trPr>
        <w:tc>
          <w:tcPr>
            <w:tcW w:w="2084" w:type="dxa"/>
            <w:vAlign w:val="center"/>
          </w:tcPr>
          <w:p w:rsidR="00D740FC" w:rsidRPr="00622E6A" w:rsidRDefault="00D740FC" w:rsidP="00880F76">
            <w:pPr>
              <w:rPr>
                <w:rFonts w:hAnsi="ＭＳ 明朝"/>
                <w:szCs w:val="21"/>
              </w:rPr>
            </w:pPr>
            <w:r w:rsidRPr="00622E6A">
              <w:rPr>
                <w:rFonts w:hAnsi="ＭＳ 明朝" w:hint="eastAsia"/>
                <w:szCs w:val="21"/>
              </w:rPr>
              <w:t>建造物所有者</w:t>
            </w:r>
          </w:p>
        </w:tc>
        <w:tc>
          <w:tcPr>
            <w:tcW w:w="6991" w:type="dxa"/>
            <w:gridSpan w:val="2"/>
            <w:vAlign w:val="center"/>
          </w:tcPr>
          <w:p w:rsidR="00D740FC" w:rsidRPr="00622E6A" w:rsidRDefault="00D740FC" w:rsidP="00880F76">
            <w:pPr>
              <w:spacing w:line="480" w:lineRule="auto"/>
              <w:rPr>
                <w:rFonts w:hAnsi="ＭＳ 明朝"/>
                <w:szCs w:val="21"/>
              </w:rPr>
            </w:pPr>
          </w:p>
        </w:tc>
      </w:tr>
    </w:tbl>
    <w:p w:rsidR="00D740FC" w:rsidRPr="00622E6A" w:rsidRDefault="00D740FC" w:rsidP="00D740FC">
      <w:pPr>
        <w:spacing w:line="240" w:lineRule="atLeas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添付資料</w:t>
      </w:r>
    </w:p>
    <w:p w:rsidR="00D740FC" w:rsidRPr="00622E6A" w:rsidRDefault="00D740FC" w:rsidP="00D740FC">
      <w:pPr>
        <w:spacing w:line="240" w:lineRule="atLeas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⑴　次表のとおり</w:t>
      </w:r>
    </w:p>
    <w:p w:rsidR="00D740FC" w:rsidRPr="00622E6A" w:rsidRDefault="00D740FC" w:rsidP="00D740FC">
      <w:pPr>
        <w:spacing w:line="240" w:lineRule="atLeas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⑵　その他市長が必要と認める書類</w:t>
      </w:r>
    </w:p>
    <w:p w:rsidR="00D740FC" w:rsidRPr="00622E6A" w:rsidRDefault="00D740FC" w:rsidP="00D740FC">
      <w:pPr>
        <w:spacing w:line="240" w:lineRule="atLeast"/>
        <w:rPr>
          <w:rFonts w:hAnsi="ＭＳ 明朝"/>
          <w:szCs w:val="21"/>
        </w:rPr>
      </w:pPr>
    </w:p>
    <w:p w:rsidR="00880F76" w:rsidRPr="00622E6A" w:rsidRDefault="00880F76" w:rsidP="00D740FC">
      <w:pPr>
        <w:spacing w:line="240" w:lineRule="atLeast"/>
        <w:rPr>
          <w:rFonts w:hAnsi="ＭＳ 明朝"/>
          <w:szCs w:val="21"/>
        </w:rPr>
      </w:pPr>
    </w:p>
    <w:p w:rsidR="00880F76" w:rsidRDefault="00880F76" w:rsidP="00D740FC">
      <w:pPr>
        <w:spacing w:line="240" w:lineRule="atLeast"/>
        <w:rPr>
          <w:rFonts w:hAnsi="ＭＳ 明朝"/>
          <w:szCs w:val="21"/>
        </w:rPr>
      </w:pPr>
    </w:p>
    <w:p w:rsidR="00181FD5" w:rsidRDefault="00181FD5" w:rsidP="00D740FC">
      <w:pPr>
        <w:spacing w:line="240" w:lineRule="atLeast"/>
        <w:rPr>
          <w:rFonts w:hAnsi="ＭＳ 明朝"/>
          <w:szCs w:val="21"/>
        </w:rPr>
      </w:pPr>
    </w:p>
    <w:p w:rsidR="00181FD5" w:rsidRDefault="00181FD5" w:rsidP="00D740FC">
      <w:pPr>
        <w:spacing w:line="240" w:lineRule="atLeast"/>
        <w:rPr>
          <w:rFonts w:hAnsi="ＭＳ 明朝"/>
          <w:szCs w:val="21"/>
        </w:rPr>
      </w:pPr>
    </w:p>
    <w:p w:rsidR="00181FD5" w:rsidRPr="00622E6A" w:rsidRDefault="00181FD5" w:rsidP="00D740FC">
      <w:pPr>
        <w:spacing w:line="240" w:lineRule="atLeast"/>
        <w:rPr>
          <w:rFonts w:hAnsi="ＭＳ 明朝"/>
          <w:szCs w:val="21"/>
        </w:rPr>
      </w:pPr>
    </w:p>
    <w:p w:rsidR="00A60DC3" w:rsidRPr="00870CD2" w:rsidRDefault="00A60DC3" w:rsidP="00A60DC3">
      <w:pPr>
        <w:spacing w:line="240" w:lineRule="atLeast"/>
        <w:rPr>
          <w:rFonts w:hAnsi="ＭＳ 明朝"/>
          <w:szCs w:val="21"/>
        </w:rPr>
      </w:pPr>
      <w:r w:rsidRPr="00870CD2">
        <w:rPr>
          <w:rFonts w:hAnsi="ＭＳ 明朝" w:hint="eastAsia"/>
          <w:szCs w:val="21"/>
        </w:rPr>
        <w:lastRenderedPageBreak/>
        <w:t xml:space="preserve">　添付書類</w:t>
      </w:r>
    </w:p>
    <w:tbl>
      <w:tblPr>
        <w:tblW w:w="83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211"/>
        <w:gridCol w:w="3118"/>
      </w:tblGrid>
      <w:tr w:rsidR="00A60DC3" w:rsidRPr="00870CD2" w:rsidTr="00C911A4">
        <w:trPr>
          <w:trHeight w:val="496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内部改装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・</w:t>
            </w:r>
            <w:r w:rsidRPr="00870CD2">
              <w:rPr>
                <w:rFonts w:hAnsi="ＭＳ 明朝" w:cs="ＭＳ Ｐゴシック" w:hint="eastAsia"/>
                <w:sz w:val="18"/>
                <w:szCs w:val="18"/>
              </w:rPr>
              <w:t>外観修復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建造物の位置図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設計書及び図面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改装箇所の写真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事業計画書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収支予算書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 xml:space="preserve">構成及び定款書類　</w:t>
            </w:r>
            <w:r w:rsidRPr="00870CD2">
              <w:rPr>
                <w:rFonts w:hAnsi="ＭＳ 明朝" w:hint="eastAsia"/>
                <w:sz w:val="16"/>
                <w:szCs w:val="18"/>
              </w:rPr>
              <w:t>※</w:t>
            </w:r>
            <w:r w:rsidRPr="004A4DF1">
              <w:rPr>
                <w:rFonts w:hAnsi="ＭＳ 明朝" w:hint="eastAsia"/>
                <w:sz w:val="16"/>
                <w:szCs w:val="18"/>
              </w:rPr>
              <w:t xml:space="preserve">　申請者が</w:t>
            </w:r>
            <w:r>
              <w:rPr>
                <w:rFonts w:hAnsi="ＭＳ 明朝" w:hint="eastAsia"/>
                <w:sz w:val="16"/>
                <w:szCs w:val="18"/>
              </w:rPr>
              <w:t>法人又は</w:t>
            </w:r>
            <w:r w:rsidRPr="004A4DF1">
              <w:rPr>
                <w:rFonts w:hAnsi="ＭＳ 明朝" w:hint="eastAsia"/>
                <w:sz w:val="16"/>
                <w:szCs w:val="18"/>
              </w:rPr>
              <w:t>団体の場合のみ提出。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○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佐渡市提出用の納税証明書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  <w:tr w:rsidR="00A60DC3" w:rsidRPr="00870CD2" w:rsidTr="00C911A4">
        <w:trPr>
          <w:trHeight w:val="467"/>
        </w:trPr>
        <w:tc>
          <w:tcPr>
            <w:tcW w:w="5211" w:type="dxa"/>
            <w:vAlign w:val="center"/>
          </w:tcPr>
          <w:p w:rsidR="00A60DC3" w:rsidRPr="00870CD2" w:rsidRDefault="00A60DC3" w:rsidP="00084753">
            <w:pPr>
              <w:rPr>
                <w:rFonts w:hAnsi="ＭＳ 明朝" w:cs="ＭＳ Ｐゴシック"/>
                <w:sz w:val="18"/>
                <w:szCs w:val="18"/>
              </w:rPr>
            </w:pPr>
            <w:r w:rsidRPr="00870CD2">
              <w:rPr>
                <w:rFonts w:hAnsi="ＭＳ 明朝" w:cs="ＭＳ Ｐゴシック" w:hint="eastAsia"/>
                <w:sz w:val="18"/>
                <w:szCs w:val="18"/>
              </w:rPr>
              <w:t>誓約書（別紙）</w:t>
            </w:r>
          </w:p>
        </w:tc>
        <w:tc>
          <w:tcPr>
            <w:tcW w:w="3118" w:type="dxa"/>
            <w:vAlign w:val="center"/>
          </w:tcPr>
          <w:p w:rsidR="00A60DC3" w:rsidRPr="00870CD2" w:rsidRDefault="00A60DC3" w:rsidP="0008475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0CD2">
              <w:rPr>
                <w:rFonts w:hAnsi="ＭＳ 明朝" w:hint="eastAsia"/>
                <w:sz w:val="18"/>
                <w:szCs w:val="18"/>
              </w:rPr>
              <w:t>○</w:t>
            </w:r>
          </w:p>
        </w:tc>
      </w:tr>
    </w:tbl>
    <w:p w:rsidR="00A60DC3" w:rsidRDefault="00A60DC3" w:rsidP="00A60DC3">
      <w:pPr>
        <w:rPr>
          <w:rFonts w:hAnsi="ＭＳ 明朝"/>
        </w:rPr>
      </w:pPr>
    </w:p>
    <w:p w:rsidR="00A60DC3" w:rsidRDefault="00A60DC3" w:rsidP="00A60DC3">
      <w:pPr>
        <w:rPr>
          <w:rFonts w:hAnsi="ＭＳ 明朝"/>
        </w:rPr>
      </w:pPr>
      <w:r>
        <w:rPr>
          <w:rFonts w:hAnsi="ＭＳ 明朝" w:hint="eastAsia"/>
        </w:rPr>
        <w:t>※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上記以外に、</w:t>
      </w:r>
      <w:r w:rsidR="001D201B">
        <w:rPr>
          <w:rFonts w:hAnsi="ＭＳ 明朝" w:hint="eastAsia"/>
        </w:rPr>
        <w:t>必要に応じてその他の</w:t>
      </w:r>
      <w:r w:rsidR="001D201B">
        <w:rPr>
          <w:rFonts w:hAnsi="ＭＳ 明朝" w:hint="eastAsia"/>
        </w:rPr>
        <w:t>書類</w:t>
      </w:r>
      <w:r>
        <w:rPr>
          <w:rFonts w:hAnsi="ＭＳ 明朝" w:hint="eastAsia"/>
        </w:rPr>
        <w:t>もご提出ください。</w:t>
      </w:r>
    </w:p>
    <w:p w:rsidR="00A60DC3" w:rsidRPr="00870CD2" w:rsidRDefault="00A60DC3" w:rsidP="00A60DC3">
      <w:pPr>
        <w:rPr>
          <w:rFonts w:hAnsi="ＭＳ 明朝"/>
        </w:rPr>
      </w:pPr>
      <w:r>
        <w:rPr>
          <w:rFonts w:hAnsi="ＭＳ 明朝" w:hint="eastAsia"/>
        </w:rPr>
        <w:t>※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作成に際しては、別途「</w:t>
      </w:r>
      <w:r w:rsidRPr="002D41FA">
        <w:rPr>
          <w:rFonts w:hAnsi="ＭＳ 明朝" w:hint="eastAsia"/>
        </w:rPr>
        <w:t>添付書類の作成について</w:t>
      </w:r>
      <w:r>
        <w:rPr>
          <w:rFonts w:hAnsi="ＭＳ 明朝" w:hint="eastAsia"/>
        </w:rPr>
        <w:t>」を参照してください。</w:t>
      </w:r>
    </w:p>
    <w:p w:rsidR="00D740FC" w:rsidRPr="00622E6A" w:rsidRDefault="00D740FC" w:rsidP="00D740FC">
      <w:pPr>
        <w:spacing w:line="480" w:lineRule="atLeast"/>
        <w:rPr>
          <w:rFonts w:hAnsi="ＭＳ 明朝" w:cs="ＭＳ 明朝"/>
        </w:rPr>
      </w:pPr>
    </w:p>
    <w:p w:rsidR="0094138B" w:rsidRPr="000B1C44" w:rsidRDefault="00A60DC3" w:rsidP="00A60DC3">
      <w:pPr>
        <w:spacing w:line="480" w:lineRule="atLeast"/>
        <w:rPr>
          <w:rFonts w:hAnsi="ＭＳ 明朝"/>
        </w:rPr>
      </w:pPr>
      <w:r>
        <w:rPr>
          <w:rFonts w:hAnsi="ＭＳ 明朝" w:cs="ＭＳ 明朝"/>
        </w:rPr>
        <w:br w:type="page"/>
      </w:r>
      <w:r w:rsidR="0094138B" w:rsidRPr="000B1C44">
        <w:rPr>
          <w:rFonts w:hAnsi="ＭＳ 明朝" w:hint="eastAsia"/>
        </w:rPr>
        <w:lastRenderedPageBreak/>
        <w:t>別紙（様式第１号関係）</w:t>
      </w:r>
    </w:p>
    <w:p w:rsidR="0094138B" w:rsidRPr="00622E6A" w:rsidRDefault="0094138B" w:rsidP="0094138B">
      <w:pPr>
        <w:rPr>
          <w:rFonts w:hAnsi="ＭＳ 明朝"/>
          <w:szCs w:val="21"/>
        </w:rPr>
      </w:pPr>
    </w:p>
    <w:p w:rsidR="0094138B" w:rsidRPr="00622E6A" w:rsidRDefault="0094138B" w:rsidP="0094138B">
      <w:pPr>
        <w:jc w:val="center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誓約書</w:t>
      </w:r>
    </w:p>
    <w:p w:rsidR="0094138B" w:rsidRPr="00622E6A" w:rsidRDefault="0094138B" w:rsidP="0094138B">
      <w:pPr>
        <w:rPr>
          <w:rFonts w:hAnsi="ＭＳ 明朝"/>
          <w:szCs w:val="21"/>
        </w:rPr>
      </w:pPr>
    </w:p>
    <w:p w:rsidR="0094138B" w:rsidRPr="00622E6A" w:rsidRDefault="0094138B" w:rsidP="004F6B88">
      <w:pPr>
        <w:jc w:val="lef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当社（個人である場合は「私」、団体である場合は「当団体」）は、補助金の交付を申請するに当たり、現在下記要件の全てを満たしており、補助事業実施期間及び</w:t>
      </w:r>
      <w:r w:rsidR="000B2C19">
        <w:rPr>
          <w:rFonts w:hAnsi="ＭＳ 明朝" w:hint="eastAsia"/>
          <w:szCs w:val="21"/>
        </w:rPr>
        <w:t>補助事業終了後の</w:t>
      </w:r>
      <w:r w:rsidR="000B2C19">
        <w:rPr>
          <w:rFonts w:hAnsi="ＭＳ 明朝"/>
          <w:szCs w:val="21"/>
        </w:rPr>
        <w:t>10</w:t>
      </w:r>
      <w:r w:rsidRPr="00622E6A">
        <w:rPr>
          <w:rFonts w:hAnsi="ＭＳ 明朝" w:hint="eastAsia"/>
          <w:szCs w:val="21"/>
        </w:rPr>
        <w:t>年間についても、これを維持することを誓約いたします。</w:t>
      </w:r>
    </w:p>
    <w:p w:rsidR="0094138B" w:rsidRPr="00622E6A" w:rsidRDefault="0094138B" w:rsidP="004F6B88">
      <w:pPr>
        <w:jc w:val="lef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この誓約が虚偽であり、又はこの誓約に反したことにより、当方が不利益を被ることになっても異議は一切申し立てません。</w:t>
      </w:r>
    </w:p>
    <w:p w:rsidR="0094138B" w:rsidRPr="00622E6A" w:rsidRDefault="0094138B" w:rsidP="0094138B">
      <w:pPr>
        <w:rPr>
          <w:rFonts w:hAnsi="ＭＳ 明朝"/>
          <w:szCs w:val="21"/>
        </w:rPr>
      </w:pPr>
    </w:p>
    <w:p w:rsidR="0094138B" w:rsidRPr="00622E6A" w:rsidRDefault="0094138B" w:rsidP="0094138B">
      <w:pPr>
        <w:pStyle w:val="ac"/>
      </w:pPr>
      <w:r w:rsidRPr="00622E6A">
        <w:rPr>
          <w:rFonts w:hint="eastAsia"/>
        </w:rPr>
        <w:t>記</w:t>
      </w:r>
    </w:p>
    <w:p w:rsidR="0094138B" w:rsidRPr="00622E6A" w:rsidRDefault="0094138B" w:rsidP="0094138B">
      <w:pPr>
        <w:rPr>
          <w:rFonts w:hAnsi="ＭＳ 明朝"/>
        </w:rPr>
      </w:pPr>
    </w:p>
    <w:p w:rsidR="0094138B" w:rsidRPr="00622E6A" w:rsidRDefault="0094138B" w:rsidP="0094138B">
      <w:pPr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１　補助事業</w:t>
      </w:r>
      <w:r w:rsidRPr="00622E6A">
        <w:rPr>
          <w:rFonts w:hAnsi="ＭＳ 明朝" w:hint="eastAsia"/>
        </w:rPr>
        <w:t>を適正かつ確実に実施できること。</w:t>
      </w:r>
    </w:p>
    <w:p w:rsidR="0094138B" w:rsidRPr="00622E6A" w:rsidRDefault="0094138B" w:rsidP="0094138B">
      <w:pPr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２　市税を滞納していない者であること。</w:t>
      </w:r>
    </w:p>
    <w:p w:rsidR="0094138B" w:rsidRPr="00622E6A" w:rsidRDefault="0094138B" w:rsidP="004F6B88">
      <w:pPr>
        <w:ind w:left="420" w:hangingChars="200" w:hanging="420"/>
        <w:jc w:val="left"/>
        <w:rPr>
          <w:shd w:val="pct15" w:color="auto" w:fill="FFFFFF"/>
        </w:rPr>
      </w:pPr>
      <w:r w:rsidRPr="00622E6A">
        <w:rPr>
          <w:rFonts w:hAnsi="ＭＳ 明朝" w:hint="eastAsia"/>
          <w:szCs w:val="21"/>
        </w:rPr>
        <w:t>３　過去に</w:t>
      </w:r>
      <w:r w:rsidRPr="00622E6A">
        <w:rPr>
          <w:rFonts w:hAnsi="ＭＳ 明朝" w:hint="eastAsia"/>
        </w:rPr>
        <w:t>この補助金及び類似する補助金の</w:t>
      </w:r>
      <w:r w:rsidRPr="00622E6A">
        <w:rPr>
          <w:rFonts w:hAnsi="ＭＳ 明朝" w:hint="eastAsia"/>
          <w:szCs w:val="21"/>
        </w:rPr>
        <w:t>交付を受けていないこと。</w:t>
      </w:r>
      <w:r w:rsidRPr="00622E6A">
        <w:rPr>
          <w:rFonts w:hAnsi="ＭＳ 明朝" w:hint="eastAsia"/>
        </w:rPr>
        <w:t>ただし、次の場合を除く。</w:t>
      </w:r>
    </w:p>
    <w:p w:rsidR="0094138B" w:rsidRPr="00622E6A" w:rsidRDefault="0094138B" w:rsidP="004F6B88">
      <w:pPr>
        <w:ind w:leftChars="180" w:left="798" w:hangingChars="200" w:hanging="420"/>
        <w:jc w:val="left"/>
      </w:pPr>
      <w:r w:rsidRPr="00622E6A">
        <w:rPr>
          <w:rFonts w:hAnsi="ＭＳ 明朝" w:hint="eastAsia"/>
        </w:rPr>
        <w:t>ア　第３条に掲げる</w:t>
      </w:r>
      <w:r w:rsidR="00A540D4">
        <w:rPr>
          <w:rFonts w:hAnsi="ＭＳ 明朝" w:hint="eastAsia"/>
        </w:rPr>
        <w:t>事業のうち、過去に補助金交付を受けた事業と異なる事業である場合</w:t>
      </w:r>
    </w:p>
    <w:p w:rsidR="0094138B" w:rsidRPr="007E3A4F" w:rsidRDefault="0094138B" w:rsidP="004F6B88">
      <w:pPr>
        <w:ind w:leftChars="180" w:left="798" w:hangingChars="200" w:hanging="420"/>
        <w:jc w:val="left"/>
      </w:pPr>
      <w:r w:rsidRPr="00622E6A">
        <w:rPr>
          <w:rFonts w:hAnsi="ＭＳ 明朝" w:hint="eastAsia"/>
        </w:rPr>
        <w:t xml:space="preserve">イ　</w:t>
      </w:r>
      <w:r w:rsidR="007E3A4F">
        <w:rPr>
          <w:rFonts w:hAnsi="ＭＳ 明朝" w:cs="ＭＳ 明朝" w:hint="eastAsia"/>
          <w:color w:val="000000"/>
        </w:rPr>
        <w:t>第３</w:t>
      </w:r>
      <w:r w:rsidR="007E3A4F" w:rsidRPr="00F428FB">
        <w:rPr>
          <w:rFonts w:hAnsi="ＭＳ 明朝" w:cs="ＭＳ 明朝" w:hint="eastAsia"/>
        </w:rPr>
        <w:t>条に掲げる事</w:t>
      </w:r>
      <w:r w:rsidR="007E3A4F">
        <w:rPr>
          <w:rFonts w:hAnsi="ＭＳ 明朝" w:cs="ＭＳ 明朝" w:hint="eastAsia"/>
          <w:color w:val="000000"/>
        </w:rPr>
        <w:t>業で</w:t>
      </w:r>
      <w:r w:rsidRPr="00622E6A">
        <w:rPr>
          <w:rFonts w:hAnsi="ＭＳ 明朝" w:hint="eastAsia"/>
        </w:rPr>
        <w:t>、過去の補助事業で行った修理の修</w:t>
      </w:r>
      <w:r w:rsidR="00A540D4">
        <w:rPr>
          <w:rFonts w:hAnsi="ＭＳ 明朝" w:hint="eastAsia"/>
        </w:rPr>
        <w:t>理箇所と異なる事業である場合</w:t>
      </w:r>
      <w:bookmarkStart w:id="0" w:name="_GoBack"/>
      <w:bookmarkEnd w:id="0"/>
    </w:p>
    <w:p w:rsidR="0094138B" w:rsidRPr="00622E6A" w:rsidRDefault="0094138B" w:rsidP="004F6B88">
      <w:pPr>
        <w:ind w:left="210" w:hangingChars="100" w:hanging="210"/>
        <w:jc w:val="lef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４　佐渡市暴力団排除条例第２条第１号の暴力団又は第２号の暴力団員に該当しないこと。</w:t>
      </w:r>
    </w:p>
    <w:p w:rsidR="0094138B" w:rsidRPr="00622E6A" w:rsidRDefault="0094138B" w:rsidP="004F6B88">
      <w:pPr>
        <w:ind w:left="210" w:hangingChars="100" w:hanging="210"/>
        <w:jc w:val="lef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５　佐渡市</w:t>
      </w:r>
      <w:r w:rsidR="00181FD5">
        <w:rPr>
          <w:rFonts w:hAnsi="ＭＳ 明朝" w:cs="ＭＳ 明朝" w:hint="eastAsia"/>
          <w:color w:val="000000"/>
        </w:rPr>
        <w:t>町並み景観整備支援</w:t>
      </w:r>
      <w:r w:rsidRPr="00622E6A">
        <w:rPr>
          <w:rFonts w:hAnsi="ＭＳ 明朝" w:hint="eastAsia"/>
          <w:szCs w:val="21"/>
        </w:rPr>
        <w:t>事業補助金交付要綱別表第４に掲げる措置要件に該当し、同表の交付停止期間を経過していない者でないこと。</w:t>
      </w:r>
    </w:p>
    <w:p w:rsidR="0094138B" w:rsidRPr="00622E6A" w:rsidRDefault="0094138B" w:rsidP="0094138B">
      <w:pPr>
        <w:ind w:left="210" w:hangingChars="100" w:hanging="210"/>
        <w:rPr>
          <w:rFonts w:hAnsi="ＭＳ 明朝"/>
          <w:szCs w:val="21"/>
        </w:rPr>
      </w:pPr>
    </w:p>
    <w:p w:rsidR="0094138B" w:rsidRPr="00622E6A" w:rsidRDefault="0094138B" w:rsidP="0094138B">
      <w:pPr>
        <w:jc w:val="righ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　　年　　　月　　　日</w:t>
      </w:r>
    </w:p>
    <w:p w:rsidR="0094138B" w:rsidRPr="00622E6A" w:rsidRDefault="0094138B" w:rsidP="0094138B">
      <w:pPr>
        <w:rPr>
          <w:rFonts w:hAnsi="ＭＳ 明朝"/>
          <w:szCs w:val="21"/>
        </w:rPr>
      </w:pPr>
    </w:p>
    <w:p w:rsidR="0094138B" w:rsidRPr="00622E6A" w:rsidRDefault="0094138B" w:rsidP="0094138B">
      <w:pPr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佐渡市長　　　　　　様</w:t>
      </w:r>
    </w:p>
    <w:p w:rsidR="0094138B" w:rsidRPr="00622E6A" w:rsidRDefault="0094138B" w:rsidP="0094138B">
      <w:pPr>
        <w:rPr>
          <w:rFonts w:hAnsi="ＭＳ 明朝"/>
          <w:szCs w:val="21"/>
        </w:rPr>
      </w:pPr>
    </w:p>
    <w:p w:rsidR="0094138B" w:rsidRPr="00622E6A" w:rsidRDefault="0094138B" w:rsidP="0094138B">
      <w:pPr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　　　　　　　　　　　　　　　　申請者</w:t>
      </w:r>
    </w:p>
    <w:p w:rsidR="0094138B" w:rsidRPr="00622E6A" w:rsidRDefault="0094138B" w:rsidP="0094138B">
      <w:pPr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 xml:space="preserve">　　　　　　　　　　　　　　　　　　住所</w:t>
      </w:r>
    </w:p>
    <w:p w:rsidR="0094138B" w:rsidRPr="00622E6A" w:rsidRDefault="0094138B" w:rsidP="0094138B">
      <w:pPr>
        <w:rPr>
          <w:rFonts w:hAnsi="ＭＳ 明朝"/>
          <w:szCs w:val="21"/>
        </w:rPr>
      </w:pPr>
    </w:p>
    <w:p w:rsidR="0094138B" w:rsidRPr="00622E6A" w:rsidRDefault="0094138B" w:rsidP="0094138B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</w:t>
      </w:r>
      <w:r w:rsidRPr="00622E6A">
        <w:rPr>
          <w:rFonts w:hAnsi="ＭＳ 明朝" w:hint="eastAsia"/>
          <w:szCs w:val="21"/>
        </w:rPr>
        <w:t xml:space="preserve">氏名　　　　　　　　　　　　　　</w:t>
      </w:r>
      <w:r w:rsidRPr="00622E6A">
        <w:rPr>
          <w:rFonts w:hAnsi="ＭＳ 明朝"/>
          <w:szCs w:val="21"/>
        </w:rPr>
        <w:fldChar w:fldCharType="begin"/>
      </w:r>
      <w:r w:rsidRPr="00622E6A">
        <w:rPr>
          <w:rFonts w:hAnsi="ＭＳ 明朝"/>
          <w:szCs w:val="21"/>
        </w:rPr>
        <w:instrText xml:space="preserve"> eq \o\ac(</w:instrText>
      </w:r>
      <w:r w:rsidRPr="00622E6A">
        <w:rPr>
          <w:rFonts w:hAnsi="ＭＳ 明朝" w:hint="eastAsia"/>
          <w:position w:val="-4"/>
          <w:sz w:val="31"/>
          <w:szCs w:val="21"/>
        </w:rPr>
        <w:instrText>○</w:instrText>
      </w:r>
      <w:r w:rsidRPr="00622E6A">
        <w:rPr>
          <w:rFonts w:hAnsi="ＭＳ 明朝"/>
          <w:szCs w:val="21"/>
        </w:rPr>
        <w:instrText>,</w:instrText>
      </w:r>
      <w:r w:rsidRPr="00622E6A">
        <w:rPr>
          <w:rFonts w:hAnsi="ＭＳ 明朝" w:hint="eastAsia"/>
          <w:szCs w:val="21"/>
        </w:rPr>
        <w:instrText>印</w:instrText>
      </w:r>
      <w:r w:rsidRPr="00622E6A">
        <w:rPr>
          <w:rFonts w:hAnsi="ＭＳ 明朝"/>
          <w:szCs w:val="21"/>
        </w:rPr>
        <w:instrText>)</w:instrText>
      </w:r>
      <w:r w:rsidRPr="00622E6A">
        <w:rPr>
          <w:rFonts w:hAnsi="ＭＳ 明朝"/>
          <w:szCs w:val="21"/>
        </w:rPr>
        <w:fldChar w:fldCharType="end"/>
      </w:r>
    </w:p>
    <w:p w:rsidR="0094138B" w:rsidRPr="00622E6A" w:rsidRDefault="0094138B" w:rsidP="0094138B">
      <w:pPr>
        <w:widowControl/>
        <w:wordWrap/>
        <w:overflowPunct/>
        <w:autoSpaceDE/>
        <w:autoSpaceDN/>
        <w:jc w:val="right"/>
        <w:rPr>
          <w:rFonts w:hAnsi="ＭＳ 明朝"/>
          <w:szCs w:val="21"/>
        </w:rPr>
      </w:pPr>
      <w:r w:rsidRPr="00622E6A">
        <w:rPr>
          <w:rFonts w:hAnsi="ＭＳ 明朝" w:hint="eastAsia"/>
          <w:szCs w:val="21"/>
        </w:rPr>
        <w:t>（団体の場合は団体名及び代表者名）</w:t>
      </w:r>
    </w:p>
    <w:p w:rsidR="00630C4A" w:rsidRDefault="00630C4A" w:rsidP="00D740FC">
      <w:pPr>
        <w:spacing w:line="480" w:lineRule="atLeast"/>
        <w:rPr>
          <w:rFonts w:hAnsi="ＭＳ 明朝" w:cs="ＭＳ 明朝"/>
        </w:rPr>
      </w:pPr>
    </w:p>
    <w:sectPr w:rsidR="00630C4A" w:rsidSect="006B4BB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79" w:rsidRDefault="005C6B79" w:rsidP="00700A3E">
      <w:r>
        <w:separator/>
      </w:r>
    </w:p>
  </w:endnote>
  <w:endnote w:type="continuationSeparator" w:id="0">
    <w:p w:rsidR="005C6B79" w:rsidRDefault="005C6B7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79" w:rsidRDefault="005C6B79" w:rsidP="00700A3E">
      <w:r>
        <w:separator/>
      </w:r>
    </w:p>
  </w:footnote>
  <w:footnote w:type="continuationSeparator" w:id="0">
    <w:p w:rsidR="005C6B79" w:rsidRDefault="005C6B7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0253"/>
    <w:rsid w:val="000444B0"/>
    <w:rsid w:val="00052D10"/>
    <w:rsid w:val="00055408"/>
    <w:rsid w:val="00060A8F"/>
    <w:rsid w:val="00073CA3"/>
    <w:rsid w:val="00084753"/>
    <w:rsid w:val="00093E84"/>
    <w:rsid w:val="00096B84"/>
    <w:rsid w:val="000A304B"/>
    <w:rsid w:val="000A3BE8"/>
    <w:rsid w:val="000A51B5"/>
    <w:rsid w:val="000A6360"/>
    <w:rsid w:val="000B1C44"/>
    <w:rsid w:val="000B2C19"/>
    <w:rsid w:val="000B72A8"/>
    <w:rsid w:val="000D6C65"/>
    <w:rsid w:val="000E236A"/>
    <w:rsid w:val="000E5D3B"/>
    <w:rsid w:val="000E66BA"/>
    <w:rsid w:val="000F253E"/>
    <w:rsid w:val="00102B30"/>
    <w:rsid w:val="00115495"/>
    <w:rsid w:val="00117C65"/>
    <w:rsid w:val="00121F83"/>
    <w:rsid w:val="001273A4"/>
    <w:rsid w:val="00132C14"/>
    <w:rsid w:val="0013300C"/>
    <w:rsid w:val="00142DB1"/>
    <w:rsid w:val="00167D57"/>
    <w:rsid w:val="00181FD5"/>
    <w:rsid w:val="001823DE"/>
    <w:rsid w:val="00182E6B"/>
    <w:rsid w:val="001865FA"/>
    <w:rsid w:val="001922D8"/>
    <w:rsid w:val="00193066"/>
    <w:rsid w:val="00193710"/>
    <w:rsid w:val="001A0256"/>
    <w:rsid w:val="001A18E3"/>
    <w:rsid w:val="001A6663"/>
    <w:rsid w:val="001C1B7E"/>
    <w:rsid w:val="001C2F7A"/>
    <w:rsid w:val="001D201B"/>
    <w:rsid w:val="001D67DE"/>
    <w:rsid w:val="001E2FD7"/>
    <w:rsid w:val="001F4233"/>
    <w:rsid w:val="002026AE"/>
    <w:rsid w:val="002148E6"/>
    <w:rsid w:val="002434C2"/>
    <w:rsid w:val="00246023"/>
    <w:rsid w:val="002665B3"/>
    <w:rsid w:val="00277E3E"/>
    <w:rsid w:val="002A60B1"/>
    <w:rsid w:val="002C3F8B"/>
    <w:rsid w:val="002D41FA"/>
    <w:rsid w:val="002E188F"/>
    <w:rsid w:val="002E53B3"/>
    <w:rsid w:val="002F653F"/>
    <w:rsid w:val="002F7768"/>
    <w:rsid w:val="003002A1"/>
    <w:rsid w:val="003046E3"/>
    <w:rsid w:val="00306680"/>
    <w:rsid w:val="003071C6"/>
    <w:rsid w:val="00312E62"/>
    <w:rsid w:val="00314A3A"/>
    <w:rsid w:val="00340BCB"/>
    <w:rsid w:val="003426CE"/>
    <w:rsid w:val="003502CF"/>
    <w:rsid w:val="00374897"/>
    <w:rsid w:val="0039353C"/>
    <w:rsid w:val="00394B48"/>
    <w:rsid w:val="003A6263"/>
    <w:rsid w:val="003C0D6D"/>
    <w:rsid w:val="003D46E6"/>
    <w:rsid w:val="003E1141"/>
    <w:rsid w:val="003E6582"/>
    <w:rsid w:val="003F3C55"/>
    <w:rsid w:val="003F5EC3"/>
    <w:rsid w:val="00431152"/>
    <w:rsid w:val="004344D6"/>
    <w:rsid w:val="0043608C"/>
    <w:rsid w:val="004513F2"/>
    <w:rsid w:val="004737C6"/>
    <w:rsid w:val="0049162C"/>
    <w:rsid w:val="004A4DF1"/>
    <w:rsid w:val="004A5059"/>
    <w:rsid w:val="004A7E9F"/>
    <w:rsid w:val="004B776A"/>
    <w:rsid w:val="004D142D"/>
    <w:rsid w:val="004D15AC"/>
    <w:rsid w:val="004F072B"/>
    <w:rsid w:val="004F6B88"/>
    <w:rsid w:val="00504E56"/>
    <w:rsid w:val="005105A9"/>
    <w:rsid w:val="00517892"/>
    <w:rsid w:val="00537055"/>
    <w:rsid w:val="005415F1"/>
    <w:rsid w:val="0054401B"/>
    <w:rsid w:val="00566EE9"/>
    <w:rsid w:val="00572BB9"/>
    <w:rsid w:val="00577738"/>
    <w:rsid w:val="00587D8B"/>
    <w:rsid w:val="005B46BF"/>
    <w:rsid w:val="005B6184"/>
    <w:rsid w:val="005C1D33"/>
    <w:rsid w:val="005C6B79"/>
    <w:rsid w:val="005E1F18"/>
    <w:rsid w:val="00622E6A"/>
    <w:rsid w:val="00622FA8"/>
    <w:rsid w:val="00630C4A"/>
    <w:rsid w:val="00635BE3"/>
    <w:rsid w:val="00636CEC"/>
    <w:rsid w:val="00646336"/>
    <w:rsid w:val="006557E4"/>
    <w:rsid w:val="00656AE7"/>
    <w:rsid w:val="00661D05"/>
    <w:rsid w:val="00662E1E"/>
    <w:rsid w:val="00680854"/>
    <w:rsid w:val="006A1149"/>
    <w:rsid w:val="006B3E1D"/>
    <w:rsid w:val="006B4136"/>
    <w:rsid w:val="006B4BBD"/>
    <w:rsid w:val="006E3679"/>
    <w:rsid w:val="006E68BC"/>
    <w:rsid w:val="006F7320"/>
    <w:rsid w:val="00700A3E"/>
    <w:rsid w:val="0070165B"/>
    <w:rsid w:val="007265BA"/>
    <w:rsid w:val="007301B0"/>
    <w:rsid w:val="00765D76"/>
    <w:rsid w:val="007B4E32"/>
    <w:rsid w:val="007C7D0F"/>
    <w:rsid w:val="007D2382"/>
    <w:rsid w:val="007D294A"/>
    <w:rsid w:val="007D3006"/>
    <w:rsid w:val="007D332A"/>
    <w:rsid w:val="007D3AE7"/>
    <w:rsid w:val="007D6A36"/>
    <w:rsid w:val="007E244E"/>
    <w:rsid w:val="007E2D6B"/>
    <w:rsid w:val="007E3A4F"/>
    <w:rsid w:val="007F2A6D"/>
    <w:rsid w:val="007F3849"/>
    <w:rsid w:val="00801C31"/>
    <w:rsid w:val="00837CAF"/>
    <w:rsid w:val="00870CD2"/>
    <w:rsid w:val="008740F6"/>
    <w:rsid w:val="00880F76"/>
    <w:rsid w:val="008A6F64"/>
    <w:rsid w:val="008B7024"/>
    <w:rsid w:val="008D2732"/>
    <w:rsid w:val="008E069C"/>
    <w:rsid w:val="008E4AF2"/>
    <w:rsid w:val="008F55DA"/>
    <w:rsid w:val="00925B58"/>
    <w:rsid w:val="0094138B"/>
    <w:rsid w:val="00944B30"/>
    <w:rsid w:val="009668EA"/>
    <w:rsid w:val="00971FF8"/>
    <w:rsid w:val="009838AB"/>
    <w:rsid w:val="00983FBA"/>
    <w:rsid w:val="00985278"/>
    <w:rsid w:val="009862CB"/>
    <w:rsid w:val="00994784"/>
    <w:rsid w:val="009B0974"/>
    <w:rsid w:val="009B1419"/>
    <w:rsid w:val="009B2FE4"/>
    <w:rsid w:val="009B74B7"/>
    <w:rsid w:val="009F206B"/>
    <w:rsid w:val="009F6BD6"/>
    <w:rsid w:val="00A005AB"/>
    <w:rsid w:val="00A02799"/>
    <w:rsid w:val="00A027C7"/>
    <w:rsid w:val="00A10564"/>
    <w:rsid w:val="00A22350"/>
    <w:rsid w:val="00A24773"/>
    <w:rsid w:val="00A3026C"/>
    <w:rsid w:val="00A34DC0"/>
    <w:rsid w:val="00A43E12"/>
    <w:rsid w:val="00A540D4"/>
    <w:rsid w:val="00A60DC3"/>
    <w:rsid w:val="00A61740"/>
    <w:rsid w:val="00A71456"/>
    <w:rsid w:val="00A85710"/>
    <w:rsid w:val="00A90636"/>
    <w:rsid w:val="00A94800"/>
    <w:rsid w:val="00A94BD1"/>
    <w:rsid w:val="00AA2682"/>
    <w:rsid w:val="00AB1BB5"/>
    <w:rsid w:val="00AB2505"/>
    <w:rsid w:val="00AC394D"/>
    <w:rsid w:val="00AC54E0"/>
    <w:rsid w:val="00AD2236"/>
    <w:rsid w:val="00AD68FC"/>
    <w:rsid w:val="00AF18D0"/>
    <w:rsid w:val="00B00163"/>
    <w:rsid w:val="00B322A2"/>
    <w:rsid w:val="00B37F5A"/>
    <w:rsid w:val="00B42015"/>
    <w:rsid w:val="00B46303"/>
    <w:rsid w:val="00B4781A"/>
    <w:rsid w:val="00B47A49"/>
    <w:rsid w:val="00B563B7"/>
    <w:rsid w:val="00B6276E"/>
    <w:rsid w:val="00B72856"/>
    <w:rsid w:val="00B86B85"/>
    <w:rsid w:val="00B90748"/>
    <w:rsid w:val="00B93384"/>
    <w:rsid w:val="00B963FA"/>
    <w:rsid w:val="00B97F3D"/>
    <w:rsid w:val="00BA3010"/>
    <w:rsid w:val="00BA4274"/>
    <w:rsid w:val="00BE7EEC"/>
    <w:rsid w:val="00BF3FE5"/>
    <w:rsid w:val="00BF5533"/>
    <w:rsid w:val="00C12FEC"/>
    <w:rsid w:val="00C161A3"/>
    <w:rsid w:val="00C2418E"/>
    <w:rsid w:val="00C4250C"/>
    <w:rsid w:val="00C4550A"/>
    <w:rsid w:val="00C46107"/>
    <w:rsid w:val="00C51566"/>
    <w:rsid w:val="00C6235B"/>
    <w:rsid w:val="00C65FAD"/>
    <w:rsid w:val="00C66292"/>
    <w:rsid w:val="00C74CC5"/>
    <w:rsid w:val="00C76D89"/>
    <w:rsid w:val="00C80A67"/>
    <w:rsid w:val="00C82700"/>
    <w:rsid w:val="00C911A4"/>
    <w:rsid w:val="00C9571B"/>
    <w:rsid w:val="00C96F6C"/>
    <w:rsid w:val="00CB0F9C"/>
    <w:rsid w:val="00CB1E3F"/>
    <w:rsid w:val="00CC366E"/>
    <w:rsid w:val="00CC7394"/>
    <w:rsid w:val="00CC7ECF"/>
    <w:rsid w:val="00D0534D"/>
    <w:rsid w:val="00D2197A"/>
    <w:rsid w:val="00D23812"/>
    <w:rsid w:val="00D44642"/>
    <w:rsid w:val="00D51F5C"/>
    <w:rsid w:val="00D7223B"/>
    <w:rsid w:val="00D740FC"/>
    <w:rsid w:val="00DA53E1"/>
    <w:rsid w:val="00DB4CBC"/>
    <w:rsid w:val="00DB6925"/>
    <w:rsid w:val="00DC53E7"/>
    <w:rsid w:val="00DF146C"/>
    <w:rsid w:val="00DF2E2D"/>
    <w:rsid w:val="00DF73D2"/>
    <w:rsid w:val="00E00F33"/>
    <w:rsid w:val="00E06A3D"/>
    <w:rsid w:val="00E0737D"/>
    <w:rsid w:val="00E0789E"/>
    <w:rsid w:val="00E215E5"/>
    <w:rsid w:val="00E24AEF"/>
    <w:rsid w:val="00E41186"/>
    <w:rsid w:val="00E522A1"/>
    <w:rsid w:val="00E61FDD"/>
    <w:rsid w:val="00E6287A"/>
    <w:rsid w:val="00E71F71"/>
    <w:rsid w:val="00E75F1C"/>
    <w:rsid w:val="00E822C2"/>
    <w:rsid w:val="00E82823"/>
    <w:rsid w:val="00E8375B"/>
    <w:rsid w:val="00EA577A"/>
    <w:rsid w:val="00EB188C"/>
    <w:rsid w:val="00EC56DB"/>
    <w:rsid w:val="00ED3016"/>
    <w:rsid w:val="00ED518F"/>
    <w:rsid w:val="00EE0FED"/>
    <w:rsid w:val="00EE22C3"/>
    <w:rsid w:val="00EE40EB"/>
    <w:rsid w:val="00F1042B"/>
    <w:rsid w:val="00F1326F"/>
    <w:rsid w:val="00F15E61"/>
    <w:rsid w:val="00F24A7A"/>
    <w:rsid w:val="00F30D87"/>
    <w:rsid w:val="00F32547"/>
    <w:rsid w:val="00F33546"/>
    <w:rsid w:val="00F35020"/>
    <w:rsid w:val="00F428FB"/>
    <w:rsid w:val="00F70FC6"/>
    <w:rsid w:val="00F7142D"/>
    <w:rsid w:val="00F7558C"/>
    <w:rsid w:val="00F910C6"/>
    <w:rsid w:val="00FC3C1D"/>
    <w:rsid w:val="00FC4F5D"/>
    <w:rsid w:val="00FD023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2EEF3"/>
  <w14:defaultImageDpi w14:val="0"/>
  <w15:docId w15:val="{22A3E9AB-6F2B-4984-ABB2-6CC38BD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51F5C"/>
    <w:pPr>
      <w:ind w:firstLine="180"/>
    </w:pPr>
  </w:style>
  <w:style w:type="paragraph" w:customStyle="1" w:styleId="1">
    <w:name w:val="ｽﾀｲﾙ1"/>
    <w:basedOn w:val="a"/>
    <w:uiPriority w:val="99"/>
    <w:rsid w:val="00D51F5C"/>
    <w:pPr>
      <w:ind w:left="180" w:firstLine="180"/>
    </w:pPr>
  </w:style>
  <w:style w:type="paragraph" w:customStyle="1" w:styleId="32">
    <w:name w:val="字下げ3／2"/>
    <w:basedOn w:val="a"/>
    <w:uiPriority w:val="99"/>
    <w:rsid w:val="00D51F5C"/>
    <w:pPr>
      <w:ind w:left="360" w:firstLine="180"/>
    </w:pPr>
  </w:style>
  <w:style w:type="paragraph" w:customStyle="1" w:styleId="2">
    <w:name w:val="字下げ2／１"/>
    <w:basedOn w:val="a"/>
    <w:uiPriority w:val="99"/>
    <w:rsid w:val="00D51F5C"/>
    <w:pPr>
      <w:ind w:left="180" w:firstLine="180"/>
    </w:pPr>
  </w:style>
  <w:style w:type="paragraph" w:customStyle="1" w:styleId="43">
    <w:name w:val="字下げ4／3"/>
    <w:basedOn w:val="a"/>
    <w:uiPriority w:val="99"/>
    <w:rsid w:val="00D51F5C"/>
    <w:pPr>
      <w:ind w:left="540" w:firstLine="180"/>
    </w:pPr>
  </w:style>
  <w:style w:type="paragraph" w:customStyle="1" w:styleId="21">
    <w:name w:val="字下げ2／1"/>
    <w:basedOn w:val="a"/>
    <w:uiPriority w:val="99"/>
    <w:rsid w:val="00D51F5C"/>
    <w:pPr>
      <w:ind w:left="180" w:firstLine="180"/>
    </w:pPr>
  </w:style>
  <w:style w:type="paragraph" w:customStyle="1" w:styleId="54">
    <w:name w:val="字下げ5／4"/>
    <w:basedOn w:val="a"/>
    <w:uiPriority w:val="99"/>
    <w:rsid w:val="00D51F5C"/>
    <w:pPr>
      <w:ind w:left="720" w:firstLine="180"/>
    </w:pPr>
  </w:style>
  <w:style w:type="paragraph" w:customStyle="1" w:styleId="100">
    <w:name w:val="字下げ1/0"/>
    <w:basedOn w:val="a"/>
    <w:uiPriority w:val="99"/>
    <w:rsid w:val="00D51F5C"/>
    <w:pPr>
      <w:ind w:firstLine="180"/>
    </w:pPr>
  </w:style>
  <w:style w:type="paragraph" w:customStyle="1" w:styleId="210">
    <w:name w:val="字下げ2/1"/>
    <w:basedOn w:val="a"/>
    <w:uiPriority w:val="99"/>
    <w:rsid w:val="00D51F5C"/>
    <w:pPr>
      <w:ind w:left="180" w:firstLine="180"/>
    </w:pPr>
  </w:style>
  <w:style w:type="paragraph" w:customStyle="1" w:styleId="320">
    <w:name w:val="字下げ3/2"/>
    <w:basedOn w:val="a"/>
    <w:uiPriority w:val="99"/>
    <w:rsid w:val="00D51F5C"/>
    <w:pPr>
      <w:ind w:left="360" w:firstLine="180"/>
    </w:pPr>
  </w:style>
  <w:style w:type="paragraph" w:customStyle="1" w:styleId="430">
    <w:name w:val="字下げ4/3"/>
    <w:basedOn w:val="a"/>
    <w:uiPriority w:val="99"/>
    <w:rsid w:val="00D51F5C"/>
    <w:pPr>
      <w:ind w:left="540" w:firstLine="180"/>
    </w:pPr>
  </w:style>
  <w:style w:type="paragraph" w:customStyle="1" w:styleId="540">
    <w:name w:val="字下げ5/4"/>
    <w:basedOn w:val="a"/>
    <w:uiPriority w:val="99"/>
    <w:rsid w:val="00D51F5C"/>
    <w:pPr>
      <w:ind w:left="720" w:firstLine="180"/>
    </w:pPr>
  </w:style>
  <w:style w:type="paragraph" w:customStyle="1" w:styleId="a3">
    <w:name w:val="ぶら下げ"/>
    <w:basedOn w:val="a"/>
    <w:uiPriority w:val="99"/>
    <w:rsid w:val="00D51F5C"/>
    <w:pPr>
      <w:ind w:left="180" w:hanging="180"/>
    </w:pPr>
  </w:style>
  <w:style w:type="paragraph" w:customStyle="1" w:styleId="01">
    <w:name w:val="ぶら下げ0/1"/>
    <w:basedOn w:val="a"/>
    <w:uiPriority w:val="99"/>
    <w:rsid w:val="00D51F5C"/>
    <w:pPr>
      <w:ind w:left="180" w:hanging="180"/>
    </w:pPr>
  </w:style>
  <w:style w:type="paragraph" w:customStyle="1" w:styleId="010">
    <w:name w:val="ぶら下0/1"/>
    <w:basedOn w:val="a"/>
    <w:uiPriority w:val="99"/>
    <w:rsid w:val="00D51F5C"/>
    <w:pPr>
      <w:ind w:left="180" w:hanging="180"/>
    </w:pPr>
  </w:style>
  <w:style w:type="paragraph" w:customStyle="1" w:styleId="12">
    <w:name w:val="ぶら下1/2"/>
    <w:basedOn w:val="a"/>
    <w:uiPriority w:val="99"/>
    <w:rsid w:val="00D51F5C"/>
    <w:pPr>
      <w:ind w:left="360" w:hanging="180"/>
    </w:pPr>
  </w:style>
  <w:style w:type="paragraph" w:customStyle="1" w:styleId="23">
    <w:name w:val="ぶら下2/3"/>
    <w:basedOn w:val="a"/>
    <w:uiPriority w:val="99"/>
    <w:rsid w:val="00D51F5C"/>
    <w:pPr>
      <w:ind w:left="540" w:hanging="180"/>
    </w:pPr>
  </w:style>
  <w:style w:type="paragraph" w:customStyle="1" w:styleId="34">
    <w:name w:val="ぶら下3/4"/>
    <w:basedOn w:val="a"/>
    <w:uiPriority w:val="99"/>
    <w:rsid w:val="00D51F5C"/>
    <w:pPr>
      <w:ind w:left="720" w:hanging="180"/>
    </w:pPr>
  </w:style>
  <w:style w:type="paragraph" w:customStyle="1" w:styleId="45">
    <w:name w:val="ぶら下4/5"/>
    <w:basedOn w:val="a"/>
    <w:uiPriority w:val="99"/>
    <w:rsid w:val="00D51F5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character" w:styleId="ae">
    <w:name w:val="annotation reference"/>
    <w:basedOn w:val="a0"/>
    <w:uiPriority w:val="99"/>
    <w:semiHidden/>
    <w:unhideWhenUsed/>
    <w:rsid w:val="00BF55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5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F5533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5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F5533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D712-EA95-44FA-A7F4-5571E2C3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2020-03-23T04:02:00Z</cp:lastPrinted>
  <dcterms:created xsi:type="dcterms:W3CDTF">2021-04-06T04:56:00Z</dcterms:created>
  <dcterms:modified xsi:type="dcterms:W3CDTF">2021-04-06T04:58:00Z</dcterms:modified>
</cp:coreProperties>
</file>