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B" w:rsidRDefault="00B56980" w:rsidP="00886BDB">
      <w:pPr>
        <w:jc w:val="center"/>
        <w:rPr>
          <w:rFonts w:ascii="HG丸ｺﾞｼｯｸM-PRO" w:eastAsia="HG丸ｺﾞｼｯｸM-PRO" w:hAnsi="HG丸ｺﾞｼｯｸM-PRO"/>
          <w:color w:val="FF0000"/>
          <w:sz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（例）</w:t>
      </w:r>
    </w:p>
    <w:p w:rsidR="00B56980" w:rsidRDefault="00B56980" w:rsidP="00886BDB">
      <w:pPr>
        <w:jc w:val="center"/>
        <w:rPr>
          <w:rFonts w:ascii="HG丸ｺﾞｼｯｸM-PRO" w:eastAsia="HG丸ｺﾞｼｯｸM-PRO" w:hAnsi="HG丸ｺﾞｼｯｸM-PRO" w:hint="eastAsia"/>
          <w:color w:val="0070C0"/>
          <w:sz w:val="24"/>
        </w:rPr>
      </w:pPr>
      <w:bookmarkStart w:id="0" w:name="_GoBack"/>
      <w:bookmarkEnd w:id="0"/>
    </w:p>
    <w:p w:rsidR="00FF2417" w:rsidRDefault="00FF2417" w:rsidP="00A73CD9">
      <w:pPr>
        <w:wordWrap/>
        <w:overflowPunct/>
        <w:autoSpaceDE/>
        <w:autoSpaceDN/>
        <w:spacing w:line="360" w:lineRule="exact"/>
        <w:rPr>
          <w:sz w:val="23"/>
          <w:szCs w:val="23"/>
        </w:rPr>
      </w:pPr>
    </w:p>
    <w:p w:rsidR="00FF2417" w:rsidRDefault="00FF2417" w:rsidP="00A73CD9">
      <w:pPr>
        <w:wordWrap/>
        <w:overflowPunct/>
        <w:autoSpaceDE/>
        <w:autoSpaceDN/>
        <w:spacing w:line="36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補助事業申請者</w:t>
      </w:r>
    </w:p>
    <w:p w:rsidR="00A73CD9" w:rsidRPr="007A7B93" w:rsidRDefault="00A73CD9" w:rsidP="00A73CD9">
      <w:pPr>
        <w:wordWrap/>
        <w:overflowPunct/>
        <w:autoSpaceDE/>
        <w:autoSpaceDN/>
        <w:spacing w:line="36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住所：</w:t>
      </w:r>
    </w:p>
    <w:p w:rsidR="00A73CD9" w:rsidRPr="00686325" w:rsidRDefault="00A73CD9" w:rsidP="00A73CD9">
      <w:pPr>
        <w:wordWrap/>
        <w:spacing w:line="36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氏名：</w:t>
      </w:r>
      <w:r w:rsidR="00686325">
        <w:rPr>
          <w:rStyle w:val="kinyuurei0"/>
          <w:rFonts w:hint="eastAsia"/>
          <w:sz w:val="23"/>
          <w:szCs w:val="23"/>
        </w:rPr>
        <w:t xml:space="preserve">　　　　　</w:t>
      </w:r>
      <w:r w:rsidRPr="007A7B93">
        <w:rPr>
          <w:rStyle w:val="kinyuurei0"/>
          <w:rFonts w:hint="eastAsia"/>
          <w:sz w:val="23"/>
          <w:szCs w:val="23"/>
        </w:rPr>
        <w:t xml:space="preserve">　　</w:t>
      </w:r>
      <w:r w:rsidRPr="00686325">
        <w:rPr>
          <w:rStyle w:val="kinyuurei0"/>
          <w:rFonts w:asciiTheme="minorEastAsia" w:eastAsiaTheme="minorEastAsia" w:hAnsiTheme="minorEastAsia" w:hint="eastAsia"/>
          <w:color w:val="auto"/>
          <w:sz w:val="23"/>
          <w:szCs w:val="23"/>
        </w:rPr>
        <w:t>様</w:t>
      </w:r>
    </w:p>
    <w:p w:rsidR="00886BDB" w:rsidRDefault="00886BDB" w:rsidP="00FF2417">
      <w:pPr>
        <w:jc w:val="center"/>
      </w:pPr>
    </w:p>
    <w:p w:rsidR="001F07D7" w:rsidRPr="007A7B93" w:rsidRDefault="001F07D7" w:rsidP="007A7B93">
      <w:pPr>
        <w:wordWrap/>
        <w:spacing w:line="360" w:lineRule="exact"/>
        <w:jc w:val="right"/>
        <w:rPr>
          <w:sz w:val="23"/>
          <w:szCs w:val="23"/>
        </w:rPr>
      </w:pPr>
      <w:r w:rsidRPr="007A7B93">
        <w:rPr>
          <w:rFonts w:hint="eastAsia"/>
          <w:sz w:val="23"/>
          <w:szCs w:val="23"/>
        </w:rPr>
        <w:t>令和</w:t>
      </w:r>
      <w:r w:rsidR="00686325">
        <w:rPr>
          <w:rStyle w:val="kinyuurei0"/>
          <w:rFonts w:hint="eastAsia"/>
          <w:sz w:val="23"/>
          <w:szCs w:val="23"/>
        </w:rPr>
        <w:t xml:space="preserve">　　</w:t>
      </w:r>
      <w:r w:rsidRPr="007A7B93">
        <w:rPr>
          <w:rFonts w:hint="eastAsia"/>
          <w:sz w:val="23"/>
          <w:szCs w:val="23"/>
        </w:rPr>
        <w:t>年</w:t>
      </w:r>
      <w:r w:rsidR="00686325">
        <w:rPr>
          <w:rStyle w:val="kinyuurei0"/>
          <w:rFonts w:hint="eastAsia"/>
          <w:sz w:val="23"/>
          <w:szCs w:val="23"/>
        </w:rPr>
        <w:t xml:space="preserve">　　</w:t>
      </w:r>
      <w:r w:rsidRPr="007A7B93">
        <w:rPr>
          <w:rFonts w:hint="eastAsia"/>
          <w:sz w:val="23"/>
          <w:szCs w:val="23"/>
        </w:rPr>
        <w:t>月</w:t>
      </w:r>
      <w:r w:rsidR="00686325">
        <w:rPr>
          <w:rStyle w:val="kinyuurei0"/>
          <w:rFonts w:hint="eastAsia"/>
          <w:sz w:val="23"/>
          <w:szCs w:val="23"/>
        </w:rPr>
        <w:t xml:space="preserve">　　</w:t>
      </w:r>
      <w:r w:rsidRPr="007A7B93">
        <w:rPr>
          <w:rFonts w:hint="eastAsia"/>
          <w:sz w:val="23"/>
          <w:szCs w:val="23"/>
        </w:rPr>
        <w:t>日</w:t>
      </w:r>
    </w:p>
    <w:p w:rsidR="001F07D7" w:rsidRPr="00686325" w:rsidRDefault="001F07D7" w:rsidP="007A7B93">
      <w:pPr>
        <w:wordWrap/>
        <w:spacing w:line="360" w:lineRule="exact"/>
        <w:rPr>
          <w:sz w:val="23"/>
          <w:szCs w:val="23"/>
        </w:rPr>
      </w:pPr>
    </w:p>
    <w:p w:rsidR="001F07D7" w:rsidRPr="007A7B93" w:rsidRDefault="001F07D7" w:rsidP="007A7B93">
      <w:pPr>
        <w:wordWrap/>
        <w:spacing w:line="360" w:lineRule="exact"/>
        <w:ind w:leftChars="2300" w:left="4830"/>
        <w:rPr>
          <w:sz w:val="23"/>
          <w:szCs w:val="23"/>
        </w:rPr>
      </w:pPr>
      <w:r w:rsidRPr="007A7B93">
        <w:rPr>
          <w:rFonts w:hint="eastAsia"/>
          <w:sz w:val="23"/>
          <w:szCs w:val="23"/>
        </w:rPr>
        <w:t>住所：</w:t>
      </w:r>
    </w:p>
    <w:p w:rsidR="001F07D7" w:rsidRPr="007A7B93" w:rsidRDefault="001F07D7" w:rsidP="007A7B93">
      <w:pPr>
        <w:wordWrap/>
        <w:spacing w:line="360" w:lineRule="exact"/>
        <w:ind w:leftChars="2300" w:left="4830"/>
        <w:rPr>
          <w:sz w:val="23"/>
          <w:szCs w:val="23"/>
        </w:rPr>
      </w:pPr>
      <w:r w:rsidRPr="007A7B93">
        <w:rPr>
          <w:rFonts w:hint="eastAsia"/>
          <w:sz w:val="23"/>
          <w:szCs w:val="23"/>
        </w:rPr>
        <w:t>氏名：</w:t>
      </w:r>
      <w:r w:rsidR="00686325">
        <w:rPr>
          <w:rFonts w:hint="eastAsia"/>
          <w:sz w:val="23"/>
          <w:szCs w:val="23"/>
        </w:rPr>
        <w:t xml:space="preserve">　　　　　</w:t>
      </w:r>
      <w:r w:rsidR="00B42AF9" w:rsidRPr="007A7B93">
        <w:rPr>
          <w:rStyle w:val="kinyuurei0"/>
          <w:rFonts w:hint="eastAsia"/>
          <w:sz w:val="23"/>
          <w:szCs w:val="23"/>
        </w:rPr>
        <w:t xml:space="preserve">　　</w:t>
      </w:r>
      <w:r w:rsidRPr="007A7B93">
        <w:rPr>
          <w:rStyle w:val="kinyuurei0"/>
          <w:rFonts w:hint="eastAsia"/>
          <w:sz w:val="23"/>
          <w:szCs w:val="23"/>
        </w:rPr>
        <w:t xml:space="preserve">　</w:t>
      </w:r>
      <w:r w:rsidR="00A73CD9">
        <w:rPr>
          <w:sz w:val="23"/>
          <w:szCs w:val="23"/>
        </w:rPr>
        <w:fldChar w:fldCharType="begin"/>
      </w:r>
      <w:r w:rsidR="00A73CD9">
        <w:rPr>
          <w:sz w:val="23"/>
          <w:szCs w:val="23"/>
        </w:rPr>
        <w:instrText xml:space="preserve"> </w:instrText>
      </w:r>
      <w:r w:rsidR="00A73CD9">
        <w:rPr>
          <w:rFonts w:hint="eastAsia"/>
          <w:sz w:val="23"/>
          <w:szCs w:val="23"/>
        </w:rPr>
        <w:instrText>eq \o\ac(○,</w:instrText>
      </w:r>
      <w:r w:rsidR="00A73CD9" w:rsidRPr="00A73CD9">
        <w:rPr>
          <w:rFonts w:hint="eastAsia"/>
          <w:position w:val="3"/>
          <w:sz w:val="16"/>
          <w:szCs w:val="23"/>
        </w:rPr>
        <w:instrText>印</w:instrText>
      </w:r>
      <w:r w:rsidR="00A73CD9">
        <w:rPr>
          <w:rFonts w:hint="eastAsia"/>
          <w:sz w:val="23"/>
          <w:szCs w:val="23"/>
        </w:rPr>
        <w:instrText>)</w:instrText>
      </w:r>
      <w:r w:rsidR="00A73CD9">
        <w:rPr>
          <w:sz w:val="23"/>
          <w:szCs w:val="23"/>
        </w:rPr>
        <w:fldChar w:fldCharType="end"/>
      </w:r>
    </w:p>
    <w:p w:rsidR="001F07D7" w:rsidRPr="00686325" w:rsidRDefault="001F07D7" w:rsidP="007A7B93">
      <w:pPr>
        <w:wordWrap/>
        <w:spacing w:line="360" w:lineRule="exact"/>
        <w:rPr>
          <w:sz w:val="23"/>
          <w:szCs w:val="23"/>
        </w:rPr>
      </w:pPr>
    </w:p>
    <w:p w:rsidR="001F07D7" w:rsidRPr="007A7B93" w:rsidRDefault="001F07D7" w:rsidP="007A7B93">
      <w:pPr>
        <w:wordWrap/>
        <w:spacing w:line="360" w:lineRule="exact"/>
        <w:rPr>
          <w:sz w:val="23"/>
          <w:szCs w:val="23"/>
        </w:rPr>
      </w:pPr>
    </w:p>
    <w:p w:rsidR="001F07D7" w:rsidRPr="007A7B93" w:rsidRDefault="001F07D7" w:rsidP="007A7B93">
      <w:pPr>
        <w:wordWrap/>
        <w:spacing w:line="360" w:lineRule="exact"/>
        <w:jc w:val="center"/>
        <w:rPr>
          <w:sz w:val="23"/>
          <w:szCs w:val="23"/>
        </w:rPr>
      </w:pPr>
      <w:r w:rsidRPr="007A7B93">
        <w:rPr>
          <w:rFonts w:hint="eastAsia"/>
          <w:sz w:val="23"/>
          <w:szCs w:val="23"/>
        </w:rPr>
        <w:t>同　意　書</w:t>
      </w:r>
    </w:p>
    <w:p w:rsidR="001F07D7" w:rsidRPr="007A7B93" w:rsidRDefault="001F07D7" w:rsidP="007A7B93">
      <w:pPr>
        <w:wordWrap/>
        <w:spacing w:line="360" w:lineRule="exact"/>
        <w:rPr>
          <w:sz w:val="23"/>
          <w:szCs w:val="23"/>
        </w:rPr>
      </w:pPr>
    </w:p>
    <w:p w:rsidR="001F07D7" w:rsidRPr="007A7B93" w:rsidRDefault="001F07D7" w:rsidP="007A7B93">
      <w:pPr>
        <w:wordWrap/>
        <w:spacing w:line="360" w:lineRule="exact"/>
        <w:ind w:firstLineChars="100" w:firstLine="230"/>
        <w:rPr>
          <w:sz w:val="23"/>
          <w:szCs w:val="23"/>
        </w:rPr>
      </w:pPr>
      <w:r w:rsidRPr="007A7B93">
        <w:rPr>
          <w:rFonts w:hint="eastAsia"/>
          <w:sz w:val="23"/>
          <w:szCs w:val="23"/>
        </w:rPr>
        <w:t>私の所有する建造物につ</w:t>
      </w:r>
      <w:r w:rsidR="007A7B93" w:rsidRPr="007A7B93">
        <w:rPr>
          <w:rFonts w:hint="eastAsia"/>
          <w:sz w:val="23"/>
          <w:szCs w:val="23"/>
        </w:rPr>
        <w:t>い</w:t>
      </w:r>
      <w:r w:rsidRPr="007A7B93">
        <w:rPr>
          <w:rFonts w:hint="eastAsia"/>
          <w:sz w:val="23"/>
          <w:szCs w:val="23"/>
        </w:rPr>
        <w:t>て、下記の</w:t>
      </w:r>
      <w:r w:rsidR="00F22E90">
        <w:rPr>
          <w:rFonts w:hint="eastAsia"/>
          <w:sz w:val="23"/>
          <w:szCs w:val="23"/>
        </w:rPr>
        <w:t>とおり改修を計画・実施することに</w:t>
      </w:r>
      <w:r w:rsidRPr="007A7B93">
        <w:rPr>
          <w:rFonts w:hint="eastAsia"/>
          <w:sz w:val="23"/>
          <w:szCs w:val="23"/>
        </w:rPr>
        <w:t>同意します。</w:t>
      </w:r>
    </w:p>
    <w:p w:rsidR="001F07D7" w:rsidRPr="007A7B93" w:rsidRDefault="001F07D7" w:rsidP="007A7B93">
      <w:pPr>
        <w:wordWrap/>
        <w:spacing w:line="360" w:lineRule="exact"/>
        <w:ind w:firstLineChars="100" w:firstLine="230"/>
        <w:rPr>
          <w:sz w:val="23"/>
          <w:szCs w:val="23"/>
        </w:rPr>
      </w:pPr>
    </w:p>
    <w:p w:rsidR="001F07D7" w:rsidRPr="007A7B93" w:rsidRDefault="001F07D7" w:rsidP="007A7B93">
      <w:pPr>
        <w:wordWrap/>
        <w:spacing w:line="360" w:lineRule="exact"/>
        <w:ind w:firstLineChars="100" w:firstLine="230"/>
        <w:jc w:val="center"/>
        <w:rPr>
          <w:sz w:val="23"/>
          <w:szCs w:val="23"/>
        </w:rPr>
      </w:pPr>
      <w:r w:rsidRPr="007A7B93">
        <w:rPr>
          <w:rFonts w:hint="eastAsia"/>
          <w:sz w:val="23"/>
          <w:szCs w:val="23"/>
        </w:rPr>
        <w:t>記</w:t>
      </w:r>
    </w:p>
    <w:p w:rsidR="001F07D7" w:rsidRPr="007A7B93" w:rsidRDefault="001F07D7" w:rsidP="007A7B93">
      <w:pPr>
        <w:wordWrap/>
        <w:spacing w:line="360" w:lineRule="exact"/>
        <w:rPr>
          <w:sz w:val="23"/>
          <w:szCs w:val="23"/>
        </w:rPr>
      </w:pPr>
    </w:p>
    <w:p w:rsidR="001F07D7" w:rsidRPr="007A7B93" w:rsidRDefault="00FF2417" w:rsidP="007A7B93">
      <w:pPr>
        <w:wordWrap/>
        <w:overflowPunct/>
        <w:autoSpaceDE/>
        <w:autoSpaceDN/>
        <w:spacing w:line="36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１</w:t>
      </w:r>
      <w:r w:rsidR="007A7B93" w:rsidRPr="007A7B93">
        <w:rPr>
          <w:rFonts w:hint="eastAsia"/>
          <w:sz w:val="23"/>
          <w:szCs w:val="23"/>
        </w:rPr>
        <w:t>．</w:t>
      </w:r>
      <w:r w:rsidR="001F07D7" w:rsidRPr="007A7B93">
        <w:rPr>
          <w:rFonts w:hint="eastAsia"/>
          <w:sz w:val="23"/>
          <w:szCs w:val="23"/>
        </w:rPr>
        <w:t xml:space="preserve">建造物所在地：　</w:t>
      </w:r>
    </w:p>
    <w:p w:rsidR="001F07D7" w:rsidRPr="007A7B93" w:rsidRDefault="001F07D7" w:rsidP="007A7B93">
      <w:pPr>
        <w:wordWrap/>
        <w:spacing w:line="360" w:lineRule="exact"/>
        <w:rPr>
          <w:sz w:val="23"/>
          <w:szCs w:val="23"/>
        </w:rPr>
      </w:pPr>
    </w:p>
    <w:p w:rsidR="007A7B93" w:rsidRPr="007A7B93" w:rsidRDefault="00FF2417" w:rsidP="007A7B93">
      <w:pPr>
        <w:wordWrap/>
        <w:overflowPunct/>
        <w:autoSpaceDE/>
        <w:autoSpaceDN/>
        <w:spacing w:line="360" w:lineRule="exact"/>
        <w:rPr>
          <w:rStyle w:val="kinyuurei0"/>
          <w:rFonts w:ascii="ＭＳ 明朝" w:eastAsia="ＭＳ 明朝"/>
          <w:color w:val="auto"/>
          <w:sz w:val="23"/>
          <w:szCs w:val="23"/>
        </w:rPr>
      </w:pPr>
      <w:r>
        <w:rPr>
          <w:rFonts w:hint="eastAsia"/>
          <w:sz w:val="23"/>
          <w:szCs w:val="23"/>
        </w:rPr>
        <w:t>２</w:t>
      </w:r>
      <w:r w:rsidR="007A7B93" w:rsidRPr="007A7B93">
        <w:rPr>
          <w:rFonts w:hint="eastAsia"/>
          <w:sz w:val="23"/>
          <w:szCs w:val="23"/>
        </w:rPr>
        <w:t>．</w:t>
      </w:r>
      <w:r w:rsidR="001F07D7" w:rsidRPr="007A7B93">
        <w:rPr>
          <w:rFonts w:hint="eastAsia"/>
          <w:sz w:val="23"/>
          <w:szCs w:val="23"/>
        </w:rPr>
        <w:t xml:space="preserve">改修予定箇所：　</w:t>
      </w:r>
    </w:p>
    <w:p w:rsidR="00686325" w:rsidRDefault="00686325" w:rsidP="007A7B93">
      <w:pPr>
        <w:wordWrap/>
        <w:overflowPunct/>
        <w:autoSpaceDE/>
        <w:autoSpaceDN/>
        <w:spacing w:line="360" w:lineRule="exact"/>
        <w:rPr>
          <w:sz w:val="23"/>
          <w:szCs w:val="23"/>
        </w:rPr>
      </w:pPr>
    </w:p>
    <w:p w:rsidR="001F07D7" w:rsidRPr="007A7B93" w:rsidRDefault="00FF2417" w:rsidP="007A7B93">
      <w:pPr>
        <w:wordWrap/>
        <w:overflowPunct/>
        <w:autoSpaceDE/>
        <w:autoSpaceDN/>
        <w:spacing w:line="360" w:lineRule="exact"/>
        <w:rPr>
          <w:rStyle w:val="kinyuurei0"/>
          <w:rFonts w:ascii="ＭＳ 明朝" w:eastAsia="ＭＳ 明朝"/>
          <w:color w:val="auto"/>
          <w:sz w:val="23"/>
          <w:szCs w:val="23"/>
        </w:rPr>
      </w:pPr>
      <w:r>
        <w:rPr>
          <w:rFonts w:hint="eastAsia"/>
          <w:sz w:val="23"/>
          <w:szCs w:val="23"/>
        </w:rPr>
        <w:t>３</w:t>
      </w:r>
      <w:r w:rsidR="007A7B93" w:rsidRPr="007A7B93">
        <w:rPr>
          <w:rFonts w:hint="eastAsia"/>
          <w:sz w:val="23"/>
          <w:szCs w:val="23"/>
        </w:rPr>
        <w:t>．</w:t>
      </w:r>
      <w:r w:rsidR="001F07D7" w:rsidRPr="007A7B93">
        <w:rPr>
          <w:rFonts w:hint="eastAsia"/>
          <w:sz w:val="23"/>
          <w:szCs w:val="23"/>
        </w:rPr>
        <w:t xml:space="preserve">改修予定時期：　</w:t>
      </w:r>
    </w:p>
    <w:p w:rsidR="007A7B93" w:rsidRPr="00686325" w:rsidRDefault="007A7B93" w:rsidP="007A7B93">
      <w:pPr>
        <w:wordWrap/>
        <w:overflowPunct/>
        <w:autoSpaceDE/>
        <w:autoSpaceDN/>
        <w:spacing w:line="360" w:lineRule="exact"/>
        <w:rPr>
          <w:rStyle w:val="kinyuurei0"/>
          <w:rFonts w:ascii="ＭＳ 明朝" w:eastAsia="ＭＳ 明朝"/>
          <w:color w:val="auto"/>
          <w:sz w:val="23"/>
          <w:szCs w:val="23"/>
        </w:rPr>
      </w:pPr>
    </w:p>
    <w:p w:rsidR="007A7B93" w:rsidRPr="007A7B93" w:rsidRDefault="00FF2417" w:rsidP="007A7B93">
      <w:pPr>
        <w:wordWrap/>
        <w:spacing w:line="360" w:lineRule="exact"/>
        <w:ind w:left="2645" w:hangingChars="1150" w:hanging="2645"/>
        <w:rPr>
          <w:sz w:val="23"/>
          <w:szCs w:val="23"/>
        </w:rPr>
      </w:pPr>
      <w:r>
        <w:rPr>
          <w:rFonts w:hint="eastAsia"/>
          <w:sz w:val="23"/>
          <w:szCs w:val="23"/>
        </w:rPr>
        <w:t>４</w:t>
      </w:r>
      <w:r w:rsidR="007A7B93" w:rsidRPr="007A7B93">
        <w:rPr>
          <w:rFonts w:hint="eastAsia"/>
          <w:sz w:val="23"/>
          <w:szCs w:val="23"/>
        </w:rPr>
        <w:t>．その他事項　：　・</w:t>
      </w:r>
      <w:r w:rsidR="007A7B93">
        <w:rPr>
          <w:rFonts w:hint="eastAsia"/>
          <w:sz w:val="23"/>
          <w:szCs w:val="23"/>
        </w:rPr>
        <w:t xml:space="preserve"> </w:t>
      </w:r>
      <w:r w:rsidR="007A7B93" w:rsidRPr="007A7B93">
        <w:rPr>
          <w:rFonts w:hint="eastAsia"/>
          <w:sz w:val="23"/>
          <w:szCs w:val="23"/>
        </w:rPr>
        <w:t>改修に当たっては、佐渡市町並み景観整備支援事業へ申請し、補助金の交付決定がなされた際にはこれを利用すること。</w:t>
      </w:r>
    </w:p>
    <w:p w:rsidR="007A7B93" w:rsidRPr="007A7B93" w:rsidRDefault="007A7B93" w:rsidP="007A7B93">
      <w:pPr>
        <w:wordWrap/>
        <w:spacing w:line="360" w:lineRule="exact"/>
        <w:ind w:left="2645" w:hangingChars="1150" w:hanging="2645"/>
        <w:rPr>
          <w:sz w:val="23"/>
          <w:szCs w:val="23"/>
        </w:rPr>
      </w:pPr>
      <w:r w:rsidRPr="007A7B93">
        <w:rPr>
          <w:rFonts w:hint="eastAsia"/>
          <w:sz w:val="23"/>
          <w:szCs w:val="23"/>
        </w:rPr>
        <w:t xml:space="preserve">　　　　　　　　　　・</w:t>
      </w:r>
      <w:r>
        <w:rPr>
          <w:rFonts w:hint="eastAsia"/>
          <w:sz w:val="23"/>
          <w:szCs w:val="23"/>
        </w:rPr>
        <w:t xml:space="preserve"> </w:t>
      </w:r>
      <w:r w:rsidRPr="007A7B93">
        <w:rPr>
          <w:rFonts w:hint="eastAsia"/>
          <w:sz w:val="23"/>
          <w:szCs w:val="23"/>
        </w:rPr>
        <w:t>不交付となった際には、実施について別途協議する</w:t>
      </w:r>
      <w:r w:rsidR="00B45B03">
        <w:rPr>
          <w:rFonts w:hint="eastAsia"/>
          <w:sz w:val="23"/>
          <w:szCs w:val="23"/>
        </w:rPr>
        <w:t>こと</w:t>
      </w:r>
      <w:r w:rsidRPr="007A7B93">
        <w:rPr>
          <w:rFonts w:hint="eastAsia"/>
          <w:sz w:val="23"/>
          <w:szCs w:val="23"/>
        </w:rPr>
        <w:t>。</w:t>
      </w:r>
    </w:p>
    <w:p w:rsidR="001F07D7" w:rsidRPr="007A7B93" w:rsidRDefault="001F07D7" w:rsidP="007A7B93">
      <w:pPr>
        <w:wordWrap/>
        <w:spacing w:line="360" w:lineRule="exact"/>
        <w:rPr>
          <w:sz w:val="23"/>
          <w:szCs w:val="23"/>
        </w:rPr>
      </w:pPr>
    </w:p>
    <w:p w:rsidR="001F07D7" w:rsidRPr="007A7B93" w:rsidRDefault="001F07D7" w:rsidP="007A7B93">
      <w:pPr>
        <w:wordWrap/>
        <w:spacing w:line="360" w:lineRule="exact"/>
        <w:rPr>
          <w:sz w:val="23"/>
          <w:szCs w:val="23"/>
        </w:rPr>
      </w:pPr>
      <w:r w:rsidRPr="007A7B93">
        <w:rPr>
          <w:rFonts w:hint="eastAsia"/>
          <w:sz w:val="23"/>
          <w:szCs w:val="23"/>
        </w:rPr>
        <w:t>※　上記</w:t>
      </w:r>
      <w:r w:rsidR="007A7B93" w:rsidRPr="007A7B93">
        <w:rPr>
          <w:rFonts w:hint="eastAsia"/>
          <w:sz w:val="23"/>
          <w:szCs w:val="23"/>
        </w:rPr>
        <w:t>の</w:t>
      </w:r>
      <w:r w:rsidRPr="007A7B93">
        <w:rPr>
          <w:rFonts w:hint="eastAsia"/>
          <w:sz w:val="23"/>
          <w:szCs w:val="23"/>
        </w:rPr>
        <w:t>詳細は</w:t>
      </w:r>
      <w:r w:rsidR="007A7B93" w:rsidRPr="007A7B93">
        <w:rPr>
          <w:rFonts w:hint="eastAsia"/>
          <w:sz w:val="23"/>
          <w:szCs w:val="23"/>
        </w:rPr>
        <w:t>、</w:t>
      </w:r>
      <w:r w:rsidRPr="007A7B93">
        <w:rPr>
          <w:rFonts w:hint="eastAsia"/>
          <w:sz w:val="23"/>
          <w:szCs w:val="23"/>
        </w:rPr>
        <w:t>補助事業申請書類によるものとする。</w:t>
      </w:r>
    </w:p>
    <w:p w:rsidR="00DB6925" w:rsidRPr="007A7B93" w:rsidRDefault="00DB6925" w:rsidP="007A7B93">
      <w:pPr>
        <w:wordWrap/>
        <w:autoSpaceDE/>
        <w:autoSpaceDN/>
        <w:spacing w:line="360" w:lineRule="exact"/>
        <w:rPr>
          <w:rFonts w:hAnsi="ＭＳ 明朝"/>
          <w:sz w:val="23"/>
          <w:szCs w:val="23"/>
        </w:rPr>
      </w:pPr>
    </w:p>
    <w:p w:rsidR="007E3A4F" w:rsidRDefault="007A7B93" w:rsidP="00A84F34">
      <w:pPr>
        <w:pStyle w:val="af7"/>
      </w:pPr>
      <w:r>
        <w:rPr>
          <w:rFonts w:hint="eastAsia"/>
        </w:rPr>
        <w:t>以上</w:t>
      </w:r>
    </w:p>
    <w:p w:rsidR="00A84F34" w:rsidRDefault="00A84F34" w:rsidP="00B45B03">
      <w:pPr>
        <w:wordWrap/>
        <w:autoSpaceDE/>
        <w:autoSpaceDN/>
        <w:spacing w:line="360" w:lineRule="exact"/>
        <w:jc w:val="right"/>
        <w:rPr>
          <w:rFonts w:hAnsi="ＭＳ 明朝"/>
          <w:sz w:val="23"/>
          <w:szCs w:val="23"/>
        </w:rPr>
      </w:pPr>
    </w:p>
    <w:p w:rsidR="00A84F34" w:rsidRDefault="00A84F34" w:rsidP="00B45B03">
      <w:pPr>
        <w:wordWrap/>
        <w:autoSpaceDE/>
        <w:autoSpaceDN/>
        <w:spacing w:line="360" w:lineRule="exact"/>
        <w:jc w:val="right"/>
        <w:rPr>
          <w:rFonts w:hAnsi="ＭＳ 明朝"/>
          <w:sz w:val="23"/>
          <w:szCs w:val="23"/>
        </w:rPr>
      </w:pPr>
    </w:p>
    <w:sectPr w:rsidR="00A84F34" w:rsidSect="004C08B0">
      <w:headerReference w:type="default" r:id="rId8"/>
      <w:pgSz w:w="11907" w:h="16839" w:code="9"/>
      <w:pgMar w:top="1701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D5" w:rsidRDefault="00C215D5" w:rsidP="00700A3E">
      <w:r>
        <w:separator/>
      </w:r>
    </w:p>
  </w:endnote>
  <w:endnote w:type="continuationSeparator" w:id="0">
    <w:p w:rsidR="00C215D5" w:rsidRDefault="00C215D5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D5" w:rsidRDefault="00C215D5" w:rsidP="00700A3E">
      <w:r>
        <w:separator/>
      </w:r>
    </w:p>
  </w:footnote>
  <w:footnote w:type="continuationSeparator" w:id="0">
    <w:p w:rsidR="00C215D5" w:rsidRDefault="00C215D5" w:rsidP="0070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30" w:rsidRPr="00BD5223" w:rsidRDefault="00F47130" w:rsidP="00F47130">
    <w:pPr>
      <w:pStyle w:val="a4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CAEA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61AFD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ECC83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A8CB06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9B278D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034DF5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2AE6E1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1A473A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59EAD72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BE04A9"/>
    <w:multiLevelType w:val="hybridMultilevel"/>
    <w:tmpl w:val="039A7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077AAC"/>
    <w:multiLevelType w:val="hybridMultilevel"/>
    <w:tmpl w:val="F9362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E6113B"/>
    <w:multiLevelType w:val="hybridMultilevel"/>
    <w:tmpl w:val="1ECCD0C2"/>
    <w:lvl w:ilvl="0" w:tplc="3920D8B4">
      <w:start w:val="1"/>
      <w:numFmt w:val="bullet"/>
      <w:lvlText w:val="•"/>
      <w:lvlJc w:val="left"/>
      <w:pPr>
        <w:ind w:left="1361" w:hanging="284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3FDA5B46"/>
    <w:multiLevelType w:val="hybridMultilevel"/>
    <w:tmpl w:val="CAFEE836"/>
    <w:lvl w:ilvl="0" w:tplc="2E54AC5C">
      <w:start w:val="1"/>
      <w:numFmt w:val="bullet"/>
      <w:lvlText w:val="•"/>
      <w:lvlJc w:val="left"/>
      <w:pPr>
        <w:ind w:left="170" w:hanging="17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6C2DBD"/>
    <w:multiLevelType w:val="hybridMultilevel"/>
    <w:tmpl w:val="D74C142E"/>
    <w:lvl w:ilvl="0" w:tplc="7A6AC37A">
      <w:start w:val="1"/>
      <w:numFmt w:val="bullet"/>
      <w:lvlText w:val="•"/>
      <w:lvlJc w:val="left"/>
      <w:pPr>
        <w:ind w:left="284" w:hanging="227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C556EB"/>
    <w:multiLevelType w:val="hybridMultilevel"/>
    <w:tmpl w:val="788279AA"/>
    <w:lvl w:ilvl="0" w:tplc="E89C3D30">
      <w:start w:val="1"/>
      <w:numFmt w:val="bullet"/>
      <w:lvlText w:val="•"/>
      <w:lvlJc w:val="left"/>
      <w:pPr>
        <w:ind w:left="284" w:hanging="227"/>
      </w:pPr>
      <w:rPr>
        <w:rFonts w:ascii="游ゴシック" w:eastAsia="游ゴシック" w:hAnsi="游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D832D5"/>
    <w:multiLevelType w:val="hybridMultilevel"/>
    <w:tmpl w:val="86525EEC"/>
    <w:lvl w:ilvl="0" w:tplc="F2D8F3F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A77825"/>
    <w:multiLevelType w:val="hybridMultilevel"/>
    <w:tmpl w:val="AEDA57C4"/>
    <w:lvl w:ilvl="0" w:tplc="120A46D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8"/>
  </w:num>
  <w:num w:numId="5">
    <w:abstractNumId w:val="7"/>
  </w:num>
  <w:num w:numId="6">
    <w:abstractNumId w:val="6"/>
  </w:num>
  <w:num w:numId="7">
    <w:abstractNumId w:val="14"/>
  </w:num>
  <w:num w:numId="8">
    <w:abstractNumId w:val="15"/>
  </w:num>
  <w:num w:numId="9">
    <w:abstractNumId w:val="12"/>
  </w:num>
  <w:num w:numId="10">
    <w:abstractNumId w:val="10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45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012AB"/>
    <w:rsid w:val="000107BE"/>
    <w:rsid w:val="0001125E"/>
    <w:rsid w:val="00012ED0"/>
    <w:rsid w:val="00022F06"/>
    <w:rsid w:val="000260AD"/>
    <w:rsid w:val="00031B6B"/>
    <w:rsid w:val="00035CE4"/>
    <w:rsid w:val="00040253"/>
    <w:rsid w:val="000444B0"/>
    <w:rsid w:val="00050EE5"/>
    <w:rsid w:val="00052D10"/>
    <w:rsid w:val="00055408"/>
    <w:rsid w:val="00060A8F"/>
    <w:rsid w:val="000665E4"/>
    <w:rsid w:val="00067BF0"/>
    <w:rsid w:val="00073CA3"/>
    <w:rsid w:val="00091CF7"/>
    <w:rsid w:val="00093E84"/>
    <w:rsid w:val="00096B84"/>
    <w:rsid w:val="000A304B"/>
    <w:rsid w:val="000A3BE8"/>
    <w:rsid w:val="000A51B5"/>
    <w:rsid w:val="000A6360"/>
    <w:rsid w:val="000A6538"/>
    <w:rsid w:val="000B1C44"/>
    <w:rsid w:val="000B2C19"/>
    <w:rsid w:val="000B72A8"/>
    <w:rsid w:val="000D18F8"/>
    <w:rsid w:val="000D4072"/>
    <w:rsid w:val="000D6C65"/>
    <w:rsid w:val="000E04FA"/>
    <w:rsid w:val="000E236A"/>
    <w:rsid w:val="000E57B1"/>
    <w:rsid w:val="000E57DB"/>
    <w:rsid w:val="000E5D3B"/>
    <w:rsid w:val="000E66BA"/>
    <w:rsid w:val="000F1FB2"/>
    <w:rsid w:val="000F253E"/>
    <w:rsid w:val="000F4FD2"/>
    <w:rsid w:val="001003AC"/>
    <w:rsid w:val="00105771"/>
    <w:rsid w:val="001145CC"/>
    <w:rsid w:val="00115495"/>
    <w:rsid w:val="00115757"/>
    <w:rsid w:val="0011766E"/>
    <w:rsid w:val="00117C65"/>
    <w:rsid w:val="0012148C"/>
    <w:rsid w:val="00121F83"/>
    <w:rsid w:val="001269F9"/>
    <w:rsid w:val="001273A4"/>
    <w:rsid w:val="00131EA5"/>
    <w:rsid w:val="00132C14"/>
    <w:rsid w:val="0013300C"/>
    <w:rsid w:val="00133801"/>
    <w:rsid w:val="001404D0"/>
    <w:rsid w:val="00142DB1"/>
    <w:rsid w:val="00154C7A"/>
    <w:rsid w:val="00156891"/>
    <w:rsid w:val="00167D57"/>
    <w:rsid w:val="00171280"/>
    <w:rsid w:val="00181FD5"/>
    <w:rsid w:val="001823DE"/>
    <w:rsid w:val="001857C8"/>
    <w:rsid w:val="001865FA"/>
    <w:rsid w:val="001873EF"/>
    <w:rsid w:val="001922D8"/>
    <w:rsid w:val="00193066"/>
    <w:rsid w:val="00193710"/>
    <w:rsid w:val="001A0256"/>
    <w:rsid w:val="001A6663"/>
    <w:rsid w:val="001C09FF"/>
    <w:rsid w:val="001C1B7E"/>
    <w:rsid w:val="001C2F7A"/>
    <w:rsid w:val="001C5437"/>
    <w:rsid w:val="001D5C78"/>
    <w:rsid w:val="001D67DE"/>
    <w:rsid w:val="001E2FD7"/>
    <w:rsid w:val="001F07D7"/>
    <w:rsid w:val="001F1BC7"/>
    <w:rsid w:val="001F4233"/>
    <w:rsid w:val="001F4B57"/>
    <w:rsid w:val="002026AE"/>
    <w:rsid w:val="00203F72"/>
    <w:rsid w:val="00205E1A"/>
    <w:rsid w:val="00212A19"/>
    <w:rsid w:val="002148E6"/>
    <w:rsid w:val="00217A7E"/>
    <w:rsid w:val="002236CD"/>
    <w:rsid w:val="0022777C"/>
    <w:rsid w:val="002377C1"/>
    <w:rsid w:val="002403A0"/>
    <w:rsid w:val="002434C2"/>
    <w:rsid w:val="00246023"/>
    <w:rsid w:val="00253251"/>
    <w:rsid w:val="0025653E"/>
    <w:rsid w:val="002632DD"/>
    <w:rsid w:val="00263B3C"/>
    <w:rsid w:val="002665B3"/>
    <w:rsid w:val="00277E3E"/>
    <w:rsid w:val="0029240B"/>
    <w:rsid w:val="002A6085"/>
    <w:rsid w:val="002A60B1"/>
    <w:rsid w:val="002A7A64"/>
    <w:rsid w:val="002B0672"/>
    <w:rsid w:val="002B5A23"/>
    <w:rsid w:val="002B7095"/>
    <w:rsid w:val="002C0FBD"/>
    <w:rsid w:val="002C25A3"/>
    <w:rsid w:val="002C3F8B"/>
    <w:rsid w:val="002C5F9A"/>
    <w:rsid w:val="002C64A3"/>
    <w:rsid w:val="002D6BF4"/>
    <w:rsid w:val="002E188F"/>
    <w:rsid w:val="002E53B3"/>
    <w:rsid w:val="002F5785"/>
    <w:rsid w:val="002F653F"/>
    <w:rsid w:val="002F7768"/>
    <w:rsid w:val="003002A1"/>
    <w:rsid w:val="00300933"/>
    <w:rsid w:val="003032B2"/>
    <w:rsid w:val="00303661"/>
    <w:rsid w:val="00303D0D"/>
    <w:rsid w:val="003046E3"/>
    <w:rsid w:val="00306680"/>
    <w:rsid w:val="003071C6"/>
    <w:rsid w:val="0030753A"/>
    <w:rsid w:val="00312E62"/>
    <w:rsid w:val="00313932"/>
    <w:rsid w:val="00314A3A"/>
    <w:rsid w:val="00314DB3"/>
    <w:rsid w:val="00314E4B"/>
    <w:rsid w:val="00315D20"/>
    <w:rsid w:val="00322F3E"/>
    <w:rsid w:val="003243CF"/>
    <w:rsid w:val="003266F2"/>
    <w:rsid w:val="00336634"/>
    <w:rsid w:val="00340BCB"/>
    <w:rsid w:val="003426CE"/>
    <w:rsid w:val="003502CF"/>
    <w:rsid w:val="003550F8"/>
    <w:rsid w:val="00367E51"/>
    <w:rsid w:val="00370A03"/>
    <w:rsid w:val="00374897"/>
    <w:rsid w:val="00381627"/>
    <w:rsid w:val="0039353C"/>
    <w:rsid w:val="00394B48"/>
    <w:rsid w:val="003A578A"/>
    <w:rsid w:val="003A6263"/>
    <w:rsid w:val="003A7ED2"/>
    <w:rsid w:val="003B3876"/>
    <w:rsid w:val="003B7E2B"/>
    <w:rsid w:val="003C001E"/>
    <w:rsid w:val="003C0D6D"/>
    <w:rsid w:val="003C2E85"/>
    <w:rsid w:val="003D46E6"/>
    <w:rsid w:val="003E1141"/>
    <w:rsid w:val="003E3CDA"/>
    <w:rsid w:val="003E6582"/>
    <w:rsid w:val="003F06A0"/>
    <w:rsid w:val="003F2CAD"/>
    <w:rsid w:val="003F3C55"/>
    <w:rsid w:val="003F5EC3"/>
    <w:rsid w:val="00401920"/>
    <w:rsid w:val="00407BB7"/>
    <w:rsid w:val="00414B31"/>
    <w:rsid w:val="00424F8D"/>
    <w:rsid w:val="00431152"/>
    <w:rsid w:val="004344D6"/>
    <w:rsid w:val="0043608C"/>
    <w:rsid w:val="0043672F"/>
    <w:rsid w:val="00445024"/>
    <w:rsid w:val="00450BFE"/>
    <w:rsid w:val="004513F2"/>
    <w:rsid w:val="004638ED"/>
    <w:rsid w:val="00471DA6"/>
    <w:rsid w:val="00471DEB"/>
    <w:rsid w:val="00473760"/>
    <w:rsid w:val="004737C6"/>
    <w:rsid w:val="0049162C"/>
    <w:rsid w:val="004A15EE"/>
    <w:rsid w:val="004A206D"/>
    <w:rsid w:val="004A5059"/>
    <w:rsid w:val="004A7E9F"/>
    <w:rsid w:val="004B52DE"/>
    <w:rsid w:val="004B7186"/>
    <w:rsid w:val="004B776A"/>
    <w:rsid w:val="004C04A6"/>
    <w:rsid w:val="004C08B0"/>
    <w:rsid w:val="004C2C93"/>
    <w:rsid w:val="004D142D"/>
    <w:rsid w:val="004D15AC"/>
    <w:rsid w:val="004D725D"/>
    <w:rsid w:val="004E0944"/>
    <w:rsid w:val="004E3A96"/>
    <w:rsid w:val="004E7130"/>
    <w:rsid w:val="004F072B"/>
    <w:rsid w:val="004F2362"/>
    <w:rsid w:val="004F4232"/>
    <w:rsid w:val="004F6FED"/>
    <w:rsid w:val="004F72F3"/>
    <w:rsid w:val="0050162F"/>
    <w:rsid w:val="00504E56"/>
    <w:rsid w:val="00505418"/>
    <w:rsid w:val="005105A9"/>
    <w:rsid w:val="00513A11"/>
    <w:rsid w:val="00514E29"/>
    <w:rsid w:val="00517892"/>
    <w:rsid w:val="00532223"/>
    <w:rsid w:val="00537055"/>
    <w:rsid w:val="005415F1"/>
    <w:rsid w:val="0054401B"/>
    <w:rsid w:val="00544AB4"/>
    <w:rsid w:val="0056084D"/>
    <w:rsid w:val="00561B29"/>
    <w:rsid w:val="00566EE9"/>
    <w:rsid w:val="00567BB3"/>
    <w:rsid w:val="0057259A"/>
    <w:rsid w:val="00572BB9"/>
    <w:rsid w:val="00573459"/>
    <w:rsid w:val="00577738"/>
    <w:rsid w:val="00585E6F"/>
    <w:rsid w:val="0058637A"/>
    <w:rsid w:val="00587D8B"/>
    <w:rsid w:val="00590942"/>
    <w:rsid w:val="00594A5B"/>
    <w:rsid w:val="005A19BB"/>
    <w:rsid w:val="005B46BF"/>
    <w:rsid w:val="005B6184"/>
    <w:rsid w:val="005C1D33"/>
    <w:rsid w:val="005C6E1C"/>
    <w:rsid w:val="005C76AA"/>
    <w:rsid w:val="005D159E"/>
    <w:rsid w:val="005D46E2"/>
    <w:rsid w:val="005E1F18"/>
    <w:rsid w:val="005E4ED2"/>
    <w:rsid w:val="005F31BC"/>
    <w:rsid w:val="005F4313"/>
    <w:rsid w:val="005F5F0C"/>
    <w:rsid w:val="005F7F5E"/>
    <w:rsid w:val="00606B03"/>
    <w:rsid w:val="00622E6A"/>
    <w:rsid w:val="00622FA8"/>
    <w:rsid w:val="00630C4A"/>
    <w:rsid w:val="00635B56"/>
    <w:rsid w:val="00635BE3"/>
    <w:rsid w:val="00636CEC"/>
    <w:rsid w:val="00637CE1"/>
    <w:rsid w:val="00646336"/>
    <w:rsid w:val="00654674"/>
    <w:rsid w:val="006557E4"/>
    <w:rsid w:val="00656AE7"/>
    <w:rsid w:val="006603BF"/>
    <w:rsid w:val="00661D05"/>
    <w:rsid w:val="00662DBF"/>
    <w:rsid w:val="00662E1E"/>
    <w:rsid w:val="006707E1"/>
    <w:rsid w:val="00675D20"/>
    <w:rsid w:val="00675FDF"/>
    <w:rsid w:val="00680854"/>
    <w:rsid w:val="0068581E"/>
    <w:rsid w:val="00686325"/>
    <w:rsid w:val="0069562C"/>
    <w:rsid w:val="006A019C"/>
    <w:rsid w:val="006A1149"/>
    <w:rsid w:val="006A2011"/>
    <w:rsid w:val="006B3E1D"/>
    <w:rsid w:val="006B4136"/>
    <w:rsid w:val="006B4429"/>
    <w:rsid w:val="006B4BBD"/>
    <w:rsid w:val="006C25F4"/>
    <w:rsid w:val="006C551D"/>
    <w:rsid w:val="006C77FA"/>
    <w:rsid w:val="006E3679"/>
    <w:rsid w:val="006E3B9C"/>
    <w:rsid w:val="006E68BC"/>
    <w:rsid w:val="006F7320"/>
    <w:rsid w:val="00700A3E"/>
    <w:rsid w:val="0070165B"/>
    <w:rsid w:val="0070614B"/>
    <w:rsid w:val="00720B4F"/>
    <w:rsid w:val="007265BA"/>
    <w:rsid w:val="007301B0"/>
    <w:rsid w:val="00735A53"/>
    <w:rsid w:val="007429F0"/>
    <w:rsid w:val="00742DC9"/>
    <w:rsid w:val="00751AD0"/>
    <w:rsid w:val="00755E07"/>
    <w:rsid w:val="00765D76"/>
    <w:rsid w:val="00765EC2"/>
    <w:rsid w:val="007749FD"/>
    <w:rsid w:val="007813DB"/>
    <w:rsid w:val="00781A4B"/>
    <w:rsid w:val="007908B0"/>
    <w:rsid w:val="007956F5"/>
    <w:rsid w:val="007A0BD6"/>
    <w:rsid w:val="007A3288"/>
    <w:rsid w:val="007A7B93"/>
    <w:rsid w:val="007B3660"/>
    <w:rsid w:val="007B4E32"/>
    <w:rsid w:val="007C15CA"/>
    <w:rsid w:val="007C377E"/>
    <w:rsid w:val="007C7D0F"/>
    <w:rsid w:val="007D2382"/>
    <w:rsid w:val="007D294A"/>
    <w:rsid w:val="007D3006"/>
    <w:rsid w:val="007D332A"/>
    <w:rsid w:val="007D3AE7"/>
    <w:rsid w:val="007D64D4"/>
    <w:rsid w:val="007D6A36"/>
    <w:rsid w:val="007E244E"/>
    <w:rsid w:val="007E2D6B"/>
    <w:rsid w:val="007E2EDB"/>
    <w:rsid w:val="007E3A4F"/>
    <w:rsid w:val="007F2A6D"/>
    <w:rsid w:val="007F3849"/>
    <w:rsid w:val="007F7B4E"/>
    <w:rsid w:val="00801C31"/>
    <w:rsid w:val="00801E0B"/>
    <w:rsid w:val="00824863"/>
    <w:rsid w:val="0082585B"/>
    <w:rsid w:val="008271D3"/>
    <w:rsid w:val="00827972"/>
    <w:rsid w:val="00837CAF"/>
    <w:rsid w:val="008522E2"/>
    <w:rsid w:val="00855296"/>
    <w:rsid w:val="00870736"/>
    <w:rsid w:val="008728EF"/>
    <w:rsid w:val="008740F6"/>
    <w:rsid w:val="00880F76"/>
    <w:rsid w:val="00886BDB"/>
    <w:rsid w:val="008A6F64"/>
    <w:rsid w:val="008B7024"/>
    <w:rsid w:val="008C1AFD"/>
    <w:rsid w:val="008D2732"/>
    <w:rsid w:val="008E069C"/>
    <w:rsid w:val="008E4AF2"/>
    <w:rsid w:val="008F09D9"/>
    <w:rsid w:val="008F3370"/>
    <w:rsid w:val="008F33BF"/>
    <w:rsid w:val="008F55DA"/>
    <w:rsid w:val="009058F0"/>
    <w:rsid w:val="00906E55"/>
    <w:rsid w:val="00912A76"/>
    <w:rsid w:val="00916B4F"/>
    <w:rsid w:val="0092017C"/>
    <w:rsid w:val="00925B58"/>
    <w:rsid w:val="00931220"/>
    <w:rsid w:val="0093716A"/>
    <w:rsid w:val="0094138B"/>
    <w:rsid w:val="0094167B"/>
    <w:rsid w:val="00944B30"/>
    <w:rsid w:val="00955C82"/>
    <w:rsid w:val="00960BAE"/>
    <w:rsid w:val="009668EA"/>
    <w:rsid w:val="00971FF8"/>
    <w:rsid w:val="00972245"/>
    <w:rsid w:val="00981BA5"/>
    <w:rsid w:val="009838AB"/>
    <w:rsid w:val="00983FBA"/>
    <w:rsid w:val="00985278"/>
    <w:rsid w:val="009862CB"/>
    <w:rsid w:val="00993E7B"/>
    <w:rsid w:val="00994784"/>
    <w:rsid w:val="009A086E"/>
    <w:rsid w:val="009A7530"/>
    <w:rsid w:val="009B0974"/>
    <w:rsid w:val="009B1419"/>
    <w:rsid w:val="009B20CF"/>
    <w:rsid w:val="009B2FE4"/>
    <w:rsid w:val="009B5FC5"/>
    <w:rsid w:val="009B74B7"/>
    <w:rsid w:val="009D13D6"/>
    <w:rsid w:val="009E0312"/>
    <w:rsid w:val="009E13CA"/>
    <w:rsid w:val="009F206B"/>
    <w:rsid w:val="009F6701"/>
    <w:rsid w:val="009F6BD6"/>
    <w:rsid w:val="009F7114"/>
    <w:rsid w:val="00A005AB"/>
    <w:rsid w:val="00A02799"/>
    <w:rsid w:val="00A027C7"/>
    <w:rsid w:val="00A10564"/>
    <w:rsid w:val="00A22350"/>
    <w:rsid w:val="00A245B4"/>
    <w:rsid w:val="00A24773"/>
    <w:rsid w:val="00A3026C"/>
    <w:rsid w:val="00A34DC0"/>
    <w:rsid w:val="00A34FF0"/>
    <w:rsid w:val="00A42EF5"/>
    <w:rsid w:val="00A43E12"/>
    <w:rsid w:val="00A540D4"/>
    <w:rsid w:val="00A6032C"/>
    <w:rsid w:val="00A61740"/>
    <w:rsid w:val="00A6260C"/>
    <w:rsid w:val="00A64FD7"/>
    <w:rsid w:val="00A7142C"/>
    <w:rsid w:val="00A71456"/>
    <w:rsid w:val="00A71C63"/>
    <w:rsid w:val="00A720B5"/>
    <w:rsid w:val="00A73CD9"/>
    <w:rsid w:val="00A806C6"/>
    <w:rsid w:val="00A84F34"/>
    <w:rsid w:val="00A85710"/>
    <w:rsid w:val="00A90636"/>
    <w:rsid w:val="00A94800"/>
    <w:rsid w:val="00A94BD1"/>
    <w:rsid w:val="00AA2682"/>
    <w:rsid w:val="00AA37F1"/>
    <w:rsid w:val="00AA4688"/>
    <w:rsid w:val="00AB1BB5"/>
    <w:rsid w:val="00AB2505"/>
    <w:rsid w:val="00AC394D"/>
    <w:rsid w:val="00AC54E0"/>
    <w:rsid w:val="00AD0CF0"/>
    <w:rsid w:val="00AD17B9"/>
    <w:rsid w:val="00AD2236"/>
    <w:rsid w:val="00AD68FC"/>
    <w:rsid w:val="00AF0D9F"/>
    <w:rsid w:val="00AF18D0"/>
    <w:rsid w:val="00AF31CD"/>
    <w:rsid w:val="00AF55B3"/>
    <w:rsid w:val="00B00163"/>
    <w:rsid w:val="00B029C3"/>
    <w:rsid w:val="00B10B69"/>
    <w:rsid w:val="00B13BAD"/>
    <w:rsid w:val="00B21F3A"/>
    <w:rsid w:val="00B322A2"/>
    <w:rsid w:val="00B342D9"/>
    <w:rsid w:val="00B37F5A"/>
    <w:rsid w:val="00B42015"/>
    <w:rsid w:val="00B42AF9"/>
    <w:rsid w:val="00B45046"/>
    <w:rsid w:val="00B45B03"/>
    <w:rsid w:val="00B46303"/>
    <w:rsid w:val="00B468CF"/>
    <w:rsid w:val="00B476E2"/>
    <w:rsid w:val="00B4781A"/>
    <w:rsid w:val="00B47A49"/>
    <w:rsid w:val="00B47DB0"/>
    <w:rsid w:val="00B515AD"/>
    <w:rsid w:val="00B5245F"/>
    <w:rsid w:val="00B529C0"/>
    <w:rsid w:val="00B563B7"/>
    <w:rsid w:val="00B56980"/>
    <w:rsid w:val="00B6276E"/>
    <w:rsid w:val="00B638CC"/>
    <w:rsid w:val="00B6399A"/>
    <w:rsid w:val="00B6703D"/>
    <w:rsid w:val="00B72856"/>
    <w:rsid w:val="00B754BE"/>
    <w:rsid w:val="00B80BA4"/>
    <w:rsid w:val="00B80D2D"/>
    <w:rsid w:val="00B832C1"/>
    <w:rsid w:val="00B86B85"/>
    <w:rsid w:val="00B90748"/>
    <w:rsid w:val="00B93384"/>
    <w:rsid w:val="00B963FA"/>
    <w:rsid w:val="00B97F3D"/>
    <w:rsid w:val="00BA3010"/>
    <w:rsid w:val="00BA4274"/>
    <w:rsid w:val="00BB1185"/>
    <w:rsid w:val="00BB7F1A"/>
    <w:rsid w:val="00BC2392"/>
    <w:rsid w:val="00BD5223"/>
    <w:rsid w:val="00BD7873"/>
    <w:rsid w:val="00BE0EA1"/>
    <w:rsid w:val="00BE490C"/>
    <w:rsid w:val="00BE7711"/>
    <w:rsid w:val="00BE7EEC"/>
    <w:rsid w:val="00BF3790"/>
    <w:rsid w:val="00BF3FE5"/>
    <w:rsid w:val="00BF5533"/>
    <w:rsid w:val="00C0121C"/>
    <w:rsid w:val="00C11FFD"/>
    <w:rsid w:val="00C12A9F"/>
    <w:rsid w:val="00C12FEC"/>
    <w:rsid w:val="00C161A3"/>
    <w:rsid w:val="00C16258"/>
    <w:rsid w:val="00C215D5"/>
    <w:rsid w:val="00C2418E"/>
    <w:rsid w:val="00C33862"/>
    <w:rsid w:val="00C4250C"/>
    <w:rsid w:val="00C4550A"/>
    <w:rsid w:val="00C46107"/>
    <w:rsid w:val="00C46648"/>
    <w:rsid w:val="00C51566"/>
    <w:rsid w:val="00C6235B"/>
    <w:rsid w:val="00C65FAD"/>
    <w:rsid w:val="00C66292"/>
    <w:rsid w:val="00C66846"/>
    <w:rsid w:val="00C73126"/>
    <w:rsid w:val="00C73C3F"/>
    <w:rsid w:val="00C74CC5"/>
    <w:rsid w:val="00C76D89"/>
    <w:rsid w:val="00C80A67"/>
    <w:rsid w:val="00C82700"/>
    <w:rsid w:val="00C830BC"/>
    <w:rsid w:val="00C940FE"/>
    <w:rsid w:val="00C9571B"/>
    <w:rsid w:val="00C96F6C"/>
    <w:rsid w:val="00C97B5F"/>
    <w:rsid w:val="00CB0F9C"/>
    <w:rsid w:val="00CB1E3F"/>
    <w:rsid w:val="00CB2734"/>
    <w:rsid w:val="00CC0F2B"/>
    <w:rsid w:val="00CC366E"/>
    <w:rsid w:val="00CC7394"/>
    <w:rsid w:val="00CC7ECF"/>
    <w:rsid w:val="00CD0B07"/>
    <w:rsid w:val="00CD1549"/>
    <w:rsid w:val="00CD68E3"/>
    <w:rsid w:val="00CE54A5"/>
    <w:rsid w:val="00CF321C"/>
    <w:rsid w:val="00CF36A4"/>
    <w:rsid w:val="00CF7991"/>
    <w:rsid w:val="00D03474"/>
    <w:rsid w:val="00D03C08"/>
    <w:rsid w:val="00D0534D"/>
    <w:rsid w:val="00D2197A"/>
    <w:rsid w:val="00D21A40"/>
    <w:rsid w:val="00D23812"/>
    <w:rsid w:val="00D3119C"/>
    <w:rsid w:val="00D31BE5"/>
    <w:rsid w:val="00D3329A"/>
    <w:rsid w:val="00D35155"/>
    <w:rsid w:val="00D44642"/>
    <w:rsid w:val="00D50454"/>
    <w:rsid w:val="00D51F5C"/>
    <w:rsid w:val="00D52D47"/>
    <w:rsid w:val="00D5743C"/>
    <w:rsid w:val="00D71B2A"/>
    <w:rsid w:val="00D7223B"/>
    <w:rsid w:val="00D740FC"/>
    <w:rsid w:val="00D7641B"/>
    <w:rsid w:val="00D8146D"/>
    <w:rsid w:val="00D82EF5"/>
    <w:rsid w:val="00D842B2"/>
    <w:rsid w:val="00D946E1"/>
    <w:rsid w:val="00D94F16"/>
    <w:rsid w:val="00DA3C0F"/>
    <w:rsid w:val="00DA53E1"/>
    <w:rsid w:val="00DB1E78"/>
    <w:rsid w:val="00DB4CBC"/>
    <w:rsid w:val="00DB5E94"/>
    <w:rsid w:val="00DB6925"/>
    <w:rsid w:val="00DC3620"/>
    <w:rsid w:val="00DC53E7"/>
    <w:rsid w:val="00DC7B1A"/>
    <w:rsid w:val="00DD592A"/>
    <w:rsid w:val="00DE5F14"/>
    <w:rsid w:val="00DF146C"/>
    <w:rsid w:val="00DF2E2D"/>
    <w:rsid w:val="00DF73D2"/>
    <w:rsid w:val="00DF74CB"/>
    <w:rsid w:val="00DF789B"/>
    <w:rsid w:val="00E00F33"/>
    <w:rsid w:val="00E04152"/>
    <w:rsid w:val="00E06A3D"/>
    <w:rsid w:val="00E0737D"/>
    <w:rsid w:val="00E0789E"/>
    <w:rsid w:val="00E13A4B"/>
    <w:rsid w:val="00E215E5"/>
    <w:rsid w:val="00E24AEF"/>
    <w:rsid w:val="00E37FB6"/>
    <w:rsid w:val="00E40E98"/>
    <w:rsid w:val="00E41186"/>
    <w:rsid w:val="00E420C2"/>
    <w:rsid w:val="00E50ECD"/>
    <w:rsid w:val="00E52180"/>
    <w:rsid w:val="00E522A1"/>
    <w:rsid w:val="00E60A34"/>
    <w:rsid w:val="00E62758"/>
    <w:rsid w:val="00E6287A"/>
    <w:rsid w:val="00E71F71"/>
    <w:rsid w:val="00E75F1C"/>
    <w:rsid w:val="00E822C2"/>
    <w:rsid w:val="00E82823"/>
    <w:rsid w:val="00E82B24"/>
    <w:rsid w:val="00E8375B"/>
    <w:rsid w:val="00E84E89"/>
    <w:rsid w:val="00E904BA"/>
    <w:rsid w:val="00E90997"/>
    <w:rsid w:val="00E946DA"/>
    <w:rsid w:val="00EA1BDB"/>
    <w:rsid w:val="00EA577A"/>
    <w:rsid w:val="00EB06A4"/>
    <w:rsid w:val="00EB188C"/>
    <w:rsid w:val="00EC56DB"/>
    <w:rsid w:val="00ED1053"/>
    <w:rsid w:val="00ED3016"/>
    <w:rsid w:val="00ED518F"/>
    <w:rsid w:val="00EE0FED"/>
    <w:rsid w:val="00EE227B"/>
    <w:rsid w:val="00EE22C3"/>
    <w:rsid w:val="00EE40EB"/>
    <w:rsid w:val="00F00DF7"/>
    <w:rsid w:val="00F1042B"/>
    <w:rsid w:val="00F10B15"/>
    <w:rsid w:val="00F1326F"/>
    <w:rsid w:val="00F15E61"/>
    <w:rsid w:val="00F20A57"/>
    <w:rsid w:val="00F22E90"/>
    <w:rsid w:val="00F24A7A"/>
    <w:rsid w:val="00F27E59"/>
    <w:rsid w:val="00F30D87"/>
    <w:rsid w:val="00F3213E"/>
    <w:rsid w:val="00F32547"/>
    <w:rsid w:val="00F33546"/>
    <w:rsid w:val="00F34AE2"/>
    <w:rsid w:val="00F35020"/>
    <w:rsid w:val="00F428FB"/>
    <w:rsid w:val="00F47130"/>
    <w:rsid w:val="00F6147F"/>
    <w:rsid w:val="00F654E7"/>
    <w:rsid w:val="00F65DAB"/>
    <w:rsid w:val="00F66CCD"/>
    <w:rsid w:val="00F70FC6"/>
    <w:rsid w:val="00F7142D"/>
    <w:rsid w:val="00F7442C"/>
    <w:rsid w:val="00F7558C"/>
    <w:rsid w:val="00F80333"/>
    <w:rsid w:val="00F82E53"/>
    <w:rsid w:val="00F86D0A"/>
    <w:rsid w:val="00F910C6"/>
    <w:rsid w:val="00F927BD"/>
    <w:rsid w:val="00FA43EB"/>
    <w:rsid w:val="00FC36F6"/>
    <w:rsid w:val="00FC3C1D"/>
    <w:rsid w:val="00FC3CE3"/>
    <w:rsid w:val="00FC3DDE"/>
    <w:rsid w:val="00FC4942"/>
    <w:rsid w:val="00FC4F5D"/>
    <w:rsid w:val="00FD0230"/>
    <w:rsid w:val="00FD1F26"/>
    <w:rsid w:val="00FD24D5"/>
    <w:rsid w:val="00FD442F"/>
    <w:rsid w:val="00FF0C44"/>
    <w:rsid w:val="00FF2417"/>
    <w:rsid w:val="00FF743A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EB33351"/>
  <w14:defaultImageDpi w14:val="0"/>
  <w15:docId w15:val="{87CBB8FF-2403-4E60-8611-6470E79B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0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D51F5C"/>
    <w:pPr>
      <w:ind w:firstLine="180"/>
    </w:pPr>
  </w:style>
  <w:style w:type="paragraph" w:customStyle="1" w:styleId="1">
    <w:name w:val="ｽﾀｲﾙ1"/>
    <w:basedOn w:val="a"/>
    <w:uiPriority w:val="99"/>
    <w:rsid w:val="00D51F5C"/>
    <w:pPr>
      <w:ind w:left="180" w:firstLine="180"/>
    </w:pPr>
  </w:style>
  <w:style w:type="paragraph" w:customStyle="1" w:styleId="32">
    <w:name w:val="字下げ3／2"/>
    <w:basedOn w:val="a"/>
    <w:uiPriority w:val="99"/>
    <w:rsid w:val="00D51F5C"/>
    <w:pPr>
      <w:ind w:left="360" w:firstLine="180"/>
    </w:pPr>
  </w:style>
  <w:style w:type="paragraph" w:customStyle="1" w:styleId="2">
    <w:name w:val="字下げ2／１"/>
    <w:basedOn w:val="a"/>
    <w:uiPriority w:val="99"/>
    <w:rsid w:val="00D51F5C"/>
    <w:pPr>
      <w:ind w:left="180" w:firstLine="180"/>
    </w:pPr>
  </w:style>
  <w:style w:type="paragraph" w:customStyle="1" w:styleId="43">
    <w:name w:val="字下げ4／3"/>
    <w:basedOn w:val="a"/>
    <w:uiPriority w:val="99"/>
    <w:rsid w:val="00D51F5C"/>
    <w:pPr>
      <w:ind w:left="540" w:firstLine="180"/>
    </w:pPr>
  </w:style>
  <w:style w:type="paragraph" w:customStyle="1" w:styleId="21">
    <w:name w:val="字下げ2／1"/>
    <w:basedOn w:val="a"/>
    <w:uiPriority w:val="99"/>
    <w:rsid w:val="00D51F5C"/>
    <w:pPr>
      <w:ind w:left="180" w:firstLine="180"/>
    </w:pPr>
  </w:style>
  <w:style w:type="paragraph" w:customStyle="1" w:styleId="54">
    <w:name w:val="字下げ5／4"/>
    <w:basedOn w:val="a"/>
    <w:uiPriority w:val="99"/>
    <w:rsid w:val="00D51F5C"/>
    <w:pPr>
      <w:ind w:left="720" w:firstLine="180"/>
    </w:pPr>
  </w:style>
  <w:style w:type="paragraph" w:customStyle="1" w:styleId="100">
    <w:name w:val="字下げ1/0"/>
    <w:basedOn w:val="a"/>
    <w:uiPriority w:val="99"/>
    <w:rsid w:val="00D51F5C"/>
    <w:pPr>
      <w:ind w:firstLine="180"/>
    </w:pPr>
  </w:style>
  <w:style w:type="paragraph" w:customStyle="1" w:styleId="210">
    <w:name w:val="字下げ2/1"/>
    <w:basedOn w:val="a"/>
    <w:uiPriority w:val="99"/>
    <w:rsid w:val="00D51F5C"/>
    <w:pPr>
      <w:ind w:left="180" w:firstLine="180"/>
    </w:pPr>
  </w:style>
  <w:style w:type="paragraph" w:customStyle="1" w:styleId="320">
    <w:name w:val="字下げ3/2"/>
    <w:basedOn w:val="a"/>
    <w:uiPriority w:val="99"/>
    <w:rsid w:val="00D51F5C"/>
    <w:pPr>
      <w:ind w:left="360" w:firstLine="180"/>
    </w:pPr>
  </w:style>
  <w:style w:type="paragraph" w:customStyle="1" w:styleId="430">
    <w:name w:val="字下げ4/3"/>
    <w:basedOn w:val="a"/>
    <w:uiPriority w:val="99"/>
    <w:rsid w:val="00D51F5C"/>
    <w:pPr>
      <w:ind w:left="540" w:firstLine="180"/>
    </w:pPr>
  </w:style>
  <w:style w:type="paragraph" w:customStyle="1" w:styleId="540">
    <w:name w:val="字下げ5/4"/>
    <w:basedOn w:val="a"/>
    <w:uiPriority w:val="99"/>
    <w:rsid w:val="00D51F5C"/>
    <w:pPr>
      <w:ind w:left="720" w:firstLine="180"/>
    </w:pPr>
  </w:style>
  <w:style w:type="paragraph" w:customStyle="1" w:styleId="a3">
    <w:name w:val="ぶら下げ"/>
    <w:basedOn w:val="a"/>
    <w:uiPriority w:val="99"/>
    <w:rsid w:val="00D51F5C"/>
    <w:pPr>
      <w:ind w:left="180" w:hanging="180"/>
    </w:pPr>
  </w:style>
  <w:style w:type="paragraph" w:customStyle="1" w:styleId="01">
    <w:name w:val="ぶら下げ0/1"/>
    <w:basedOn w:val="a"/>
    <w:uiPriority w:val="99"/>
    <w:rsid w:val="00D51F5C"/>
    <w:pPr>
      <w:ind w:left="180" w:hanging="180"/>
    </w:pPr>
  </w:style>
  <w:style w:type="paragraph" w:customStyle="1" w:styleId="010">
    <w:name w:val="ぶら下0/1"/>
    <w:basedOn w:val="a"/>
    <w:uiPriority w:val="99"/>
    <w:rsid w:val="00D51F5C"/>
    <w:pPr>
      <w:ind w:left="180" w:hanging="180"/>
    </w:pPr>
  </w:style>
  <w:style w:type="paragraph" w:customStyle="1" w:styleId="12">
    <w:name w:val="ぶら下1/2"/>
    <w:basedOn w:val="a"/>
    <w:uiPriority w:val="99"/>
    <w:rsid w:val="00D51F5C"/>
    <w:pPr>
      <w:ind w:left="360" w:hanging="180"/>
    </w:pPr>
  </w:style>
  <w:style w:type="paragraph" w:customStyle="1" w:styleId="23">
    <w:name w:val="ぶら下2/3"/>
    <w:basedOn w:val="a"/>
    <w:uiPriority w:val="99"/>
    <w:rsid w:val="00D51F5C"/>
    <w:pPr>
      <w:ind w:left="540" w:hanging="180"/>
    </w:pPr>
  </w:style>
  <w:style w:type="paragraph" w:customStyle="1" w:styleId="34">
    <w:name w:val="ぶら下3/4"/>
    <w:basedOn w:val="a"/>
    <w:uiPriority w:val="99"/>
    <w:rsid w:val="00D51F5C"/>
    <w:pPr>
      <w:ind w:left="720" w:hanging="180"/>
    </w:pPr>
  </w:style>
  <w:style w:type="paragraph" w:customStyle="1" w:styleId="45">
    <w:name w:val="ぶら下4/5"/>
    <w:basedOn w:val="a"/>
    <w:uiPriority w:val="99"/>
    <w:rsid w:val="00D51F5C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D51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51F5C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D51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51F5C"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FF8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AA2682"/>
    <w:rPr>
      <w:rFonts w:ascii="ＭＳ 明朝" w:eastAsia="ＭＳ 明朝" w:cs="Arial"/>
      <w:kern w:val="0"/>
    </w:rPr>
  </w:style>
  <w:style w:type="character" w:styleId="ae">
    <w:name w:val="annotation reference"/>
    <w:basedOn w:val="a0"/>
    <w:uiPriority w:val="99"/>
    <w:semiHidden/>
    <w:unhideWhenUsed/>
    <w:rsid w:val="00BF553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F553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BF5533"/>
    <w:rPr>
      <w:rFonts w:ascii="ＭＳ 明朝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553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F5533"/>
    <w:rPr>
      <w:rFonts w:ascii="ＭＳ 明朝" w:cs="Times New Roman"/>
      <w:b/>
      <w:bCs/>
      <w:sz w:val="20"/>
      <w:szCs w:val="20"/>
    </w:rPr>
  </w:style>
  <w:style w:type="paragraph" w:customStyle="1" w:styleId="kinyuurei">
    <w:name w:val="kinyuurei"/>
    <w:basedOn w:val="a"/>
    <w:link w:val="kinyuurei0"/>
    <w:qFormat/>
    <w:rsid w:val="0093716A"/>
    <w:rPr>
      <w:rFonts w:ascii="HG丸ｺﾞｼｯｸM-PRO" w:eastAsia="HG丸ｺﾞｼｯｸM-PRO"/>
      <w:color w:val="FF0000"/>
    </w:rPr>
  </w:style>
  <w:style w:type="character" w:customStyle="1" w:styleId="kinyuurei0">
    <w:name w:val="kinyuurei (文字)"/>
    <w:basedOn w:val="a0"/>
    <w:link w:val="kinyuurei"/>
    <w:locked/>
    <w:rsid w:val="0093716A"/>
    <w:rPr>
      <w:rFonts w:ascii="HG丸ｺﾞｼｯｸM-PRO" w:eastAsia="HG丸ｺﾞｼｯｸM-PRO"/>
      <w:color w:val="FF0000"/>
      <w:kern w:val="2"/>
      <w:sz w:val="21"/>
    </w:rPr>
  </w:style>
  <w:style w:type="paragraph" w:customStyle="1" w:styleId="af3">
    <w:name w:val="□作成メモ"/>
    <w:basedOn w:val="kinyuurei"/>
    <w:qFormat/>
    <w:rsid w:val="00B13BAD"/>
    <w:pPr>
      <w:spacing w:afterLines="30" w:after="30" w:line="360" w:lineRule="exact"/>
      <w:ind w:leftChars="50" w:left="250" w:hangingChars="200" w:hanging="200"/>
    </w:pPr>
    <w:rPr>
      <w:color w:val="000000" w:themeColor="text1"/>
      <w:sz w:val="24"/>
    </w:rPr>
  </w:style>
  <w:style w:type="paragraph" w:customStyle="1" w:styleId="11">
    <w:name w:val="スタイル1"/>
    <w:basedOn w:val="kinyuurei"/>
    <w:qFormat/>
    <w:rsid w:val="00105771"/>
    <w:pPr>
      <w:spacing w:line="270" w:lineRule="exact"/>
      <w:ind w:left="100" w:hangingChars="100" w:hanging="100"/>
    </w:pPr>
    <w:rPr>
      <w:color w:val="000000" w:themeColor="text1"/>
      <w:sz w:val="20"/>
    </w:rPr>
  </w:style>
  <w:style w:type="character" w:styleId="af4">
    <w:name w:val="Emphasis"/>
    <w:basedOn w:val="a0"/>
    <w:qFormat/>
    <w:locked/>
    <w:rsid w:val="00105771"/>
    <w:rPr>
      <w:i/>
      <w:iCs/>
    </w:rPr>
  </w:style>
  <w:style w:type="paragraph" w:customStyle="1" w:styleId="af5">
    <w:name w:val="・項目"/>
    <w:basedOn w:val="a"/>
    <w:qFormat/>
    <w:rsid w:val="00263B3C"/>
    <w:pPr>
      <w:autoSpaceDE/>
      <w:autoSpaceDN/>
      <w:spacing w:line="380" w:lineRule="exact"/>
      <w:ind w:leftChars="300" w:left="400" w:hangingChars="100" w:hanging="100"/>
    </w:pPr>
    <w:rPr>
      <w:rFonts w:hAnsi="ＭＳ 明朝"/>
      <w:sz w:val="22"/>
      <w:szCs w:val="22"/>
    </w:rPr>
  </w:style>
  <w:style w:type="paragraph" w:customStyle="1" w:styleId="tenpunonakami">
    <w:name w:val="/ tenpunonakami"/>
    <w:basedOn w:val="a"/>
    <w:qFormat/>
    <w:rsid w:val="004B7186"/>
    <w:pPr>
      <w:spacing w:afterLines="30" w:after="30" w:line="340" w:lineRule="exact"/>
      <w:ind w:left="100" w:hangingChars="100" w:hanging="100"/>
    </w:pPr>
    <w:rPr>
      <w:rFonts w:ascii="游明朝" w:eastAsia="游明朝"/>
      <w:sz w:val="22"/>
    </w:rPr>
  </w:style>
  <w:style w:type="paragraph" w:customStyle="1" w:styleId="af6">
    <w:name w:val="「説明」"/>
    <w:basedOn w:val="a"/>
    <w:qFormat/>
    <w:rsid w:val="00567BB3"/>
    <w:pPr>
      <w:spacing w:beforeLines="10" w:before="10" w:afterLines="40" w:after="40"/>
    </w:pPr>
    <w:rPr>
      <w:rFonts w:ascii="HG丸ｺﾞｼｯｸM-PRO" w:eastAsia="HG丸ｺﾞｼｯｸM-PRO" w:hAnsi="HG丸ｺﾞｼｯｸM-PRO"/>
      <w:b/>
      <w:sz w:val="23"/>
      <w:szCs w:val="23"/>
    </w:rPr>
  </w:style>
  <w:style w:type="paragraph" w:styleId="af7">
    <w:name w:val="Closing"/>
    <w:basedOn w:val="a"/>
    <w:link w:val="af8"/>
    <w:uiPriority w:val="99"/>
    <w:rsid w:val="00A84F34"/>
    <w:pPr>
      <w:jc w:val="right"/>
    </w:pPr>
    <w:rPr>
      <w:rFonts w:hAnsi="ＭＳ 明朝"/>
      <w:sz w:val="23"/>
      <w:szCs w:val="23"/>
    </w:rPr>
  </w:style>
  <w:style w:type="character" w:customStyle="1" w:styleId="af8">
    <w:name w:val="結語 (文字)"/>
    <w:basedOn w:val="a0"/>
    <w:link w:val="af7"/>
    <w:uiPriority w:val="99"/>
    <w:rsid w:val="00A84F34"/>
    <w:rPr>
      <w:rFonts w:ascii="ＭＳ 明朝" w:hAnsi="ＭＳ 明朝"/>
      <w:kern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1DEC-C26B-4F21-ADBB-E3BAE5C0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2021-04-01T05:50:00Z</cp:lastPrinted>
  <dcterms:created xsi:type="dcterms:W3CDTF">2021-04-06T05:16:00Z</dcterms:created>
  <dcterms:modified xsi:type="dcterms:W3CDTF">2021-04-06T05:16:00Z</dcterms:modified>
</cp:coreProperties>
</file>