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9" w:rsidRDefault="00172789" w:rsidP="00172789">
      <w:pPr>
        <w:autoSpaceDE/>
        <w:autoSpaceDN/>
      </w:pPr>
      <w:r>
        <w:rPr>
          <w:rFonts w:hint="eastAsia"/>
        </w:rPr>
        <w:t>様式第</w:t>
      </w:r>
      <w:r w:rsidR="006503D1">
        <w:rPr>
          <w:rFonts w:hint="eastAsia"/>
        </w:rPr>
        <w:t>1</w:t>
      </w:r>
      <w:r>
        <w:rPr>
          <w:rFonts w:hint="eastAsia"/>
        </w:rPr>
        <w:t>号（第</w:t>
      </w:r>
      <w:r w:rsidR="006503D1">
        <w:rPr>
          <w:rFonts w:hint="eastAsia"/>
        </w:rPr>
        <w:t>9</w:t>
      </w:r>
      <w:r>
        <w:rPr>
          <w:rFonts w:hint="eastAsia"/>
        </w:rPr>
        <w:t>条の</w:t>
      </w:r>
      <w:r w:rsidR="006503D1">
        <w:rPr>
          <w:rFonts w:hint="eastAsia"/>
        </w:rPr>
        <w:t>2</w:t>
      </w:r>
      <w:r>
        <w:rPr>
          <w:rFonts w:hint="eastAsia"/>
        </w:rPr>
        <w:t>関係）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>年　　月　　日</w:t>
      </w:r>
    </w:p>
    <w:p w:rsidR="00172789" w:rsidRDefault="00172789" w:rsidP="006503D1">
      <w:pPr>
        <w:autoSpaceDE/>
        <w:autoSpaceDN/>
        <w:jc w:val="left"/>
      </w:pPr>
      <w:r>
        <w:rPr>
          <w:rFonts w:hint="eastAsia"/>
        </w:rPr>
        <w:t xml:space="preserve">　佐渡市長</w:t>
      </w:r>
      <w:r w:rsidR="006F66D2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 xml:space="preserve">申請者　　住所　</w:t>
      </w:r>
      <w:r w:rsidR="006503D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 xml:space="preserve">氏名　</w:t>
      </w:r>
      <w:r w:rsidR="006503D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172789" w:rsidRDefault="00172789" w:rsidP="00172789">
      <w:pPr>
        <w:autoSpaceDE/>
        <w:autoSpaceDN/>
        <w:jc w:val="right"/>
      </w:pPr>
      <w:r>
        <w:rPr>
          <w:rFonts w:hint="eastAsia"/>
        </w:rPr>
        <w:t>（団体の場合は、団体名称及び代表者名）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jc w:val="center"/>
      </w:pPr>
      <w:r>
        <w:rPr>
          <w:rFonts w:hint="eastAsia"/>
        </w:rPr>
        <w:t>町並み景観整備支援事業補助金交付申請に係る事前協議書</w:t>
      </w: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  <w:ind w:firstLineChars="700" w:firstLine="1470"/>
      </w:pPr>
      <w:r>
        <w:rPr>
          <w:rFonts w:hint="eastAsia"/>
        </w:rPr>
        <w:t>年度において、町並み景観整備支援事業補助金の交付を受けたいので、佐渡市町並み景観整備支援事業補助金交付要綱第９条の２第１項の規定により、関係書類を添えて提出します。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  <w:jc w:val="center"/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>
              <w:rPr>
                <w:rFonts w:hint="eastAsia"/>
              </w:rPr>
              <w:t>内部改装　　　　□　外観修復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工事予定額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  <w:r>
              <w:rPr>
                <w:rFonts w:hint="eastAsia"/>
              </w:rPr>
              <w:t xml:space="preserve">　　　　　　　　　</w:t>
            </w:r>
            <w:r w:rsidR="006F66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補助金交付申請予定額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  <w:r>
              <w:rPr>
                <w:rFonts w:hint="eastAsia"/>
              </w:rPr>
              <w:t xml:space="preserve">　　　　　　　　</w:t>
            </w:r>
            <w:r w:rsidR="006F66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172789" w:rsidTr="004A3852">
        <w:trPr>
          <w:trHeight w:val="1134"/>
        </w:trPr>
        <w:tc>
          <w:tcPr>
            <w:tcW w:w="2405" w:type="dxa"/>
            <w:vAlign w:val="center"/>
          </w:tcPr>
          <w:p w:rsidR="00172789" w:rsidRDefault="00172789" w:rsidP="006503D1">
            <w:pPr>
              <w:autoSpaceDE/>
              <w:autoSpaceDN/>
              <w:jc w:val="left"/>
            </w:pPr>
            <w:r>
              <w:rPr>
                <w:rFonts w:hint="eastAsia"/>
              </w:rPr>
              <w:t>建造物住所</w:t>
            </w:r>
          </w:p>
        </w:tc>
        <w:tc>
          <w:tcPr>
            <w:tcW w:w="6090" w:type="dxa"/>
            <w:vAlign w:val="center"/>
          </w:tcPr>
          <w:p w:rsidR="00172789" w:rsidRDefault="00172789" w:rsidP="006F66D2">
            <w:pPr>
              <w:autoSpaceDE/>
              <w:autoSpaceDN/>
            </w:pPr>
          </w:p>
        </w:tc>
      </w:tr>
    </w:tbl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</w:pPr>
    </w:p>
    <w:p w:rsidR="00172789" w:rsidRDefault="00172789" w:rsidP="00172789">
      <w:pPr>
        <w:autoSpaceDE/>
        <w:autoSpaceDN/>
      </w:pPr>
      <w:r>
        <w:rPr>
          <w:rFonts w:hint="eastAsia"/>
        </w:rPr>
        <w:t>添付書類</w:t>
      </w:r>
    </w:p>
    <w:p w:rsidR="00172789" w:rsidRDefault="00172789" w:rsidP="00172789">
      <w:pPr>
        <w:autoSpaceDE/>
        <w:autoSpaceDN/>
      </w:pPr>
      <w:r>
        <w:rPr>
          <w:rFonts w:hint="eastAsia"/>
        </w:rPr>
        <w:t xml:space="preserve">　１　事業計画書</w:t>
      </w:r>
    </w:p>
    <w:p w:rsidR="00172789" w:rsidRDefault="00172789" w:rsidP="00172789">
      <w:pPr>
        <w:autoSpaceDE/>
        <w:autoSpaceDN/>
      </w:pPr>
      <w:r>
        <w:rPr>
          <w:rFonts w:hint="eastAsia"/>
        </w:rPr>
        <w:t xml:space="preserve">　２　その他必要な書類</w:t>
      </w:r>
    </w:p>
    <w:p w:rsidR="006F66D2" w:rsidRDefault="006F66D2" w:rsidP="00172789">
      <w:pPr>
        <w:autoSpaceDE/>
        <w:autoSpaceDN/>
      </w:pPr>
      <w:r>
        <w:br w:type="page"/>
      </w:r>
    </w:p>
    <w:p w:rsidR="0049256C" w:rsidRPr="00870CD2" w:rsidRDefault="0049256C" w:rsidP="0049256C">
      <w:pPr>
        <w:spacing w:line="240" w:lineRule="atLeast"/>
        <w:rPr>
          <w:rFonts w:hAnsi="ＭＳ 明朝"/>
          <w:szCs w:val="21"/>
        </w:rPr>
      </w:pPr>
      <w:r w:rsidRPr="00870CD2">
        <w:rPr>
          <w:rFonts w:hAnsi="ＭＳ 明朝" w:hint="eastAsia"/>
          <w:szCs w:val="21"/>
        </w:rPr>
        <w:lastRenderedPageBreak/>
        <w:t xml:space="preserve">　添付書類</w:t>
      </w:r>
    </w:p>
    <w:tbl>
      <w:tblPr>
        <w:tblW w:w="83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211"/>
        <w:gridCol w:w="3118"/>
      </w:tblGrid>
      <w:tr w:rsidR="0049256C" w:rsidRPr="00870CD2" w:rsidTr="00BC0A7A">
        <w:trPr>
          <w:trHeight w:val="496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内部改装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・</w:t>
            </w:r>
            <w:r w:rsidRPr="00870CD2">
              <w:rPr>
                <w:rFonts w:hAnsi="ＭＳ 明朝" w:cs="ＭＳ Ｐゴシック" w:hint="eastAsia"/>
                <w:sz w:val="18"/>
                <w:szCs w:val="18"/>
              </w:rPr>
              <w:t>外観修復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建造物の位置図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設計書及び図面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改装箇所の写真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事業計画書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収支予算書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 xml:space="preserve">構成及び定款書類　</w:t>
            </w:r>
            <w:r w:rsidRPr="00870CD2">
              <w:rPr>
                <w:rFonts w:hAnsi="ＭＳ 明朝" w:hint="eastAsia"/>
                <w:sz w:val="16"/>
                <w:szCs w:val="18"/>
              </w:rPr>
              <w:t>※</w:t>
            </w:r>
            <w:r w:rsidRPr="004A4DF1">
              <w:rPr>
                <w:rFonts w:hAnsi="ＭＳ 明朝" w:hint="eastAsia"/>
                <w:sz w:val="16"/>
                <w:szCs w:val="18"/>
              </w:rPr>
              <w:t xml:space="preserve">　申請者が</w:t>
            </w:r>
            <w:r>
              <w:rPr>
                <w:rFonts w:hAnsi="ＭＳ 明朝" w:hint="eastAsia"/>
                <w:sz w:val="16"/>
                <w:szCs w:val="18"/>
              </w:rPr>
              <w:t>法人又は</w:t>
            </w:r>
            <w:r w:rsidRPr="004A4DF1">
              <w:rPr>
                <w:rFonts w:hAnsi="ＭＳ 明朝" w:hint="eastAsia"/>
                <w:sz w:val="16"/>
                <w:szCs w:val="18"/>
              </w:rPr>
              <w:t>団体の場合のみ提出。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佐渡市提出用の納税証明書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49256C" w:rsidRPr="00870CD2" w:rsidTr="00BC0A7A">
        <w:trPr>
          <w:trHeight w:val="467"/>
        </w:trPr>
        <w:tc>
          <w:tcPr>
            <w:tcW w:w="5211" w:type="dxa"/>
            <w:vAlign w:val="center"/>
          </w:tcPr>
          <w:p w:rsidR="0049256C" w:rsidRPr="00870CD2" w:rsidRDefault="0049256C" w:rsidP="00BC0A7A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誓約書（別紙）</w:t>
            </w:r>
          </w:p>
        </w:tc>
        <w:tc>
          <w:tcPr>
            <w:tcW w:w="3118" w:type="dxa"/>
            <w:vAlign w:val="center"/>
          </w:tcPr>
          <w:p w:rsidR="0049256C" w:rsidRPr="00870CD2" w:rsidRDefault="0049256C" w:rsidP="00BC0A7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</w:tbl>
    <w:p w:rsidR="0049256C" w:rsidRDefault="0049256C" w:rsidP="0049256C">
      <w:pPr>
        <w:rPr>
          <w:rFonts w:hAnsi="ＭＳ 明朝"/>
        </w:rPr>
      </w:pPr>
    </w:p>
    <w:p w:rsidR="0049256C" w:rsidRDefault="0049256C" w:rsidP="0049256C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上記以外に、必要に応じてその他の書類もご提出ください。</w:t>
      </w:r>
    </w:p>
    <w:p w:rsidR="0049256C" w:rsidRPr="00870CD2" w:rsidRDefault="0049256C" w:rsidP="0049256C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作成に際しては、別途「</w:t>
      </w:r>
      <w:r w:rsidRPr="002D41FA">
        <w:rPr>
          <w:rFonts w:hAnsi="ＭＳ 明朝" w:hint="eastAsia"/>
        </w:rPr>
        <w:t>添付書類の作成について</w:t>
      </w:r>
      <w:r>
        <w:rPr>
          <w:rFonts w:hAnsi="ＭＳ 明朝" w:hint="eastAsia"/>
        </w:rPr>
        <w:t>」を参照してください。</w:t>
      </w:r>
    </w:p>
    <w:p w:rsidR="0049256C" w:rsidRPr="00622E6A" w:rsidRDefault="0049256C" w:rsidP="0049256C">
      <w:pPr>
        <w:spacing w:line="480" w:lineRule="atLeast"/>
        <w:rPr>
          <w:rFonts w:hAnsi="ＭＳ 明朝" w:cs="ＭＳ 明朝"/>
        </w:rPr>
      </w:pPr>
      <w:bookmarkStart w:id="0" w:name="_GoBack"/>
      <w:bookmarkEnd w:id="0"/>
    </w:p>
    <w:sectPr w:rsidR="0049256C" w:rsidRPr="00622E6A" w:rsidSect="006B4BB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5" w:rsidRDefault="00D01B15" w:rsidP="00700A3E">
      <w:r>
        <w:separator/>
      </w:r>
    </w:p>
  </w:endnote>
  <w:endnote w:type="continuationSeparator" w:id="0">
    <w:p w:rsidR="00D01B15" w:rsidRDefault="00D01B1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5" w:rsidRDefault="00D01B15" w:rsidP="00700A3E">
      <w:r>
        <w:separator/>
      </w:r>
    </w:p>
  </w:footnote>
  <w:footnote w:type="continuationSeparator" w:id="0">
    <w:p w:rsidR="00D01B15" w:rsidRDefault="00D01B15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60B15"/>
    <w:multiLevelType w:val="hybridMultilevel"/>
    <w:tmpl w:val="9928FCD8"/>
    <w:lvl w:ilvl="0" w:tplc="1B90DD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0253"/>
    <w:rsid w:val="000444B0"/>
    <w:rsid w:val="00052D10"/>
    <w:rsid w:val="00055408"/>
    <w:rsid w:val="00060A8F"/>
    <w:rsid w:val="00073CA3"/>
    <w:rsid w:val="00084753"/>
    <w:rsid w:val="00093E84"/>
    <w:rsid w:val="00096B84"/>
    <w:rsid w:val="000A304B"/>
    <w:rsid w:val="000A3BE8"/>
    <w:rsid w:val="000A51B5"/>
    <w:rsid w:val="000A6360"/>
    <w:rsid w:val="000B1C44"/>
    <w:rsid w:val="000B2C19"/>
    <w:rsid w:val="000B72A8"/>
    <w:rsid w:val="000C298E"/>
    <w:rsid w:val="000D6C65"/>
    <w:rsid w:val="000E236A"/>
    <w:rsid w:val="000E5D3B"/>
    <w:rsid w:val="000E66BA"/>
    <w:rsid w:val="000F253E"/>
    <w:rsid w:val="00102B30"/>
    <w:rsid w:val="00112DB6"/>
    <w:rsid w:val="00115495"/>
    <w:rsid w:val="00117C65"/>
    <w:rsid w:val="00121F83"/>
    <w:rsid w:val="001273A4"/>
    <w:rsid w:val="00132C14"/>
    <w:rsid w:val="0013300C"/>
    <w:rsid w:val="00142DB1"/>
    <w:rsid w:val="00167D57"/>
    <w:rsid w:val="00172789"/>
    <w:rsid w:val="00181FD5"/>
    <w:rsid w:val="001823DE"/>
    <w:rsid w:val="00182E6B"/>
    <w:rsid w:val="001865FA"/>
    <w:rsid w:val="001922D8"/>
    <w:rsid w:val="00193066"/>
    <w:rsid w:val="00193710"/>
    <w:rsid w:val="001A0256"/>
    <w:rsid w:val="001A18E3"/>
    <w:rsid w:val="001A6663"/>
    <w:rsid w:val="001C1B7E"/>
    <w:rsid w:val="001C2F7A"/>
    <w:rsid w:val="001D201B"/>
    <w:rsid w:val="001D67DE"/>
    <w:rsid w:val="001E2FD7"/>
    <w:rsid w:val="001F4233"/>
    <w:rsid w:val="002026AE"/>
    <w:rsid w:val="00204911"/>
    <w:rsid w:val="002148E6"/>
    <w:rsid w:val="002434C2"/>
    <w:rsid w:val="00246023"/>
    <w:rsid w:val="002665B3"/>
    <w:rsid w:val="002747D4"/>
    <w:rsid w:val="00277E3E"/>
    <w:rsid w:val="002A60B1"/>
    <w:rsid w:val="002C3F8B"/>
    <w:rsid w:val="002D41FA"/>
    <w:rsid w:val="002E188F"/>
    <w:rsid w:val="002E53B3"/>
    <w:rsid w:val="002F653F"/>
    <w:rsid w:val="002F7768"/>
    <w:rsid w:val="003002A1"/>
    <w:rsid w:val="003046E3"/>
    <w:rsid w:val="00306680"/>
    <w:rsid w:val="003071C6"/>
    <w:rsid w:val="00312E62"/>
    <w:rsid w:val="00314A3A"/>
    <w:rsid w:val="00340BCB"/>
    <w:rsid w:val="003426CE"/>
    <w:rsid w:val="003502CF"/>
    <w:rsid w:val="00374897"/>
    <w:rsid w:val="0039353C"/>
    <w:rsid w:val="00394B48"/>
    <w:rsid w:val="0039562E"/>
    <w:rsid w:val="003A6263"/>
    <w:rsid w:val="003C0D6D"/>
    <w:rsid w:val="003D46E6"/>
    <w:rsid w:val="003E1141"/>
    <w:rsid w:val="003E6582"/>
    <w:rsid w:val="003F3C55"/>
    <w:rsid w:val="003F5EC3"/>
    <w:rsid w:val="00431152"/>
    <w:rsid w:val="004344D6"/>
    <w:rsid w:val="0043608C"/>
    <w:rsid w:val="004513F2"/>
    <w:rsid w:val="004737C6"/>
    <w:rsid w:val="0049162C"/>
    <w:rsid w:val="0049256C"/>
    <w:rsid w:val="004A17A9"/>
    <w:rsid w:val="004A3852"/>
    <w:rsid w:val="004A4DF1"/>
    <w:rsid w:val="004A5059"/>
    <w:rsid w:val="004A7E9F"/>
    <w:rsid w:val="004B776A"/>
    <w:rsid w:val="004D142D"/>
    <w:rsid w:val="004D15AC"/>
    <w:rsid w:val="004F072B"/>
    <w:rsid w:val="004F6B88"/>
    <w:rsid w:val="00504E56"/>
    <w:rsid w:val="005105A9"/>
    <w:rsid w:val="00517892"/>
    <w:rsid w:val="00537055"/>
    <w:rsid w:val="005415F1"/>
    <w:rsid w:val="0054401B"/>
    <w:rsid w:val="00566EE9"/>
    <w:rsid w:val="00572BB9"/>
    <w:rsid w:val="00577738"/>
    <w:rsid w:val="00587D8B"/>
    <w:rsid w:val="005B46BF"/>
    <w:rsid w:val="005B6184"/>
    <w:rsid w:val="005C1D33"/>
    <w:rsid w:val="005C6B79"/>
    <w:rsid w:val="005E1F18"/>
    <w:rsid w:val="00622E6A"/>
    <w:rsid w:val="00622FA8"/>
    <w:rsid w:val="00630C4A"/>
    <w:rsid w:val="00635BE3"/>
    <w:rsid w:val="00636CEC"/>
    <w:rsid w:val="00646336"/>
    <w:rsid w:val="006503D1"/>
    <w:rsid w:val="006557E4"/>
    <w:rsid w:val="00656AE7"/>
    <w:rsid w:val="00661D05"/>
    <w:rsid w:val="00662E1E"/>
    <w:rsid w:val="00680854"/>
    <w:rsid w:val="006A1149"/>
    <w:rsid w:val="006B3E1D"/>
    <w:rsid w:val="006B4136"/>
    <w:rsid w:val="006B4BBD"/>
    <w:rsid w:val="006E3679"/>
    <w:rsid w:val="006E68BC"/>
    <w:rsid w:val="006F66D2"/>
    <w:rsid w:val="006F7320"/>
    <w:rsid w:val="00700A3E"/>
    <w:rsid w:val="0070165B"/>
    <w:rsid w:val="007265BA"/>
    <w:rsid w:val="007301B0"/>
    <w:rsid w:val="00765D76"/>
    <w:rsid w:val="007B4E32"/>
    <w:rsid w:val="007C7D0F"/>
    <w:rsid w:val="007D2382"/>
    <w:rsid w:val="007D294A"/>
    <w:rsid w:val="007D3006"/>
    <w:rsid w:val="007D332A"/>
    <w:rsid w:val="007D3AE7"/>
    <w:rsid w:val="007D6A36"/>
    <w:rsid w:val="007E244E"/>
    <w:rsid w:val="007E2D6B"/>
    <w:rsid w:val="007E3A4F"/>
    <w:rsid w:val="007F2A6D"/>
    <w:rsid w:val="007F3849"/>
    <w:rsid w:val="00801C31"/>
    <w:rsid w:val="00837CAF"/>
    <w:rsid w:val="00870CD2"/>
    <w:rsid w:val="008740F6"/>
    <w:rsid w:val="00880F76"/>
    <w:rsid w:val="008A6F64"/>
    <w:rsid w:val="008B7024"/>
    <w:rsid w:val="008D2732"/>
    <w:rsid w:val="008E069C"/>
    <w:rsid w:val="008E4AF2"/>
    <w:rsid w:val="008F55DA"/>
    <w:rsid w:val="00925B58"/>
    <w:rsid w:val="0094138B"/>
    <w:rsid w:val="00944B30"/>
    <w:rsid w:val="009668EA"/>
    <w:rsid w:val="00971FF8"/>
    <w:rsid w:val="009838AB"/>
    <w:rsid w:val="00983FBA"/>
    <w:rsid w:val="00985278"/>
    <w:rsid w:val="009862CB"/>
    <w:rsid w:val="00994784"/>
    <w:rsid w:val="009B0974"/>
    <w:rsid w:val="009B1419"/>
    <w:rsid w:val="009B2FE4"/>
    <w:rsid w:val="009B74B7"/>
    <w:rsid w:val="009B7D15"/>
    <w:rsid w:val="009F206B"/>
    <w:rsid w:val="009F6BD6"/>
    <w:rsid w:val="00A005AB"/>
    <w:rsid w:val="00A02799"/>
    <w:rsid w:val="00A027C7"/>
    <w:rsid w:val="00A10564"/>
    <w:rsid w:val="00A22350"/>
    <w:rsid w:val="00A24773"/>
    <w:rsid w:val="00A3026C"/>
    <w:rsid w:val="00A34DC0"/>
    <w:rsid w:val="00A43E12"/>
    <w:rsid w:val="00A540D4"/>
    <w:rsid w:val="00A60DC3"/>
    <w:rsid w:val="00A61740"/>
    <w:rsid w:val="00A71456"/>
    <w:rsid w:val="00A85710"/>
    <w:rsid w:val="00A90636"/>
    <w:rsid w:val="00A94800"/>
    <w:rsid w:val="00A94BD1"/>
    <w:rsid w:val="00AA2682"/>
    <w:rsid w:val="00AB1BB5"/>
    <w:rsid w:val="00AB2505"/>
    <w:rsid w:val="00AC394D"/>
    <w:rsid w:val="00AC54E0"/>
    <w:rsid w:val="00AD2236"/>
    <w:rsid w:val="00AD68FC"/>
    <w:rsid w:val="00AF18D0"/>
    <w:rsid w:val="00B00163"/>
    <w:rsid w:val="00B322A2"/>
    <w:rsid w:val="00B37F5A"/>
    <w:rsid w:val="00B42015"/>
    <w:rsid w:val="00B46303"/>
    <w:rsid w:val="00B4781A"/>
    <w:rsid w:val="00B47A49"/>
    <w:rsid w:val="00B563B7"/>
    <w:rsid w:val="00B6276E"/>
    <w:rsid w:val="00B72856"/>
    <w:rsid w:val="00B86B85"/>
    <w:rsid w:val="00B90748"/>
    <w:rsid w:val="00B93384"/>
    <w:rsid w:val="00B963FA"/>
    <w:rsid w:val="00B97F3D"/>
    <w:rsid w:val="00BA3010"/>
    <w:rsid w:val="00BA4274"/>
    <w:rsid w:val="00BE7EEC"/>
    <w:rsid w:val="00BF2113"/>
    <w:rsid w:val="00BF3FE5"/>
    <w:rsid w:val="00BF5533"/>
    <w:rsid w:val="00C12FEC"/>
    <w:rsid w:val="00C161A3"/>
    <w:rsid w:val="00C2418E"/>
    <w:rsid w:val="00C4250C"/>
    <w:rsid w:val="00C4550A"/>
    <w:rsid w:val="00C46107"/>
    <w:rsid w:val="00C51566"/>
    <w:rsid w:val="00C6235B"/>
    <w:rsid w:val="00C65FAD"/>
    <w:rsid w:val="00C66292"/>
    <w:rsid w:val="00C74CC5"/>
    <w:rsid w:val="00C76D89"/>
    <w:rsid w:val="00C80A67"/>
    <w:rsid w:val="00C82700"/>
    <w:rsid w:val="00C911A4"/>
    <w:rsid w:val="00C9571B"/>
    <w:rsid w:val="00C96F6C"/>
    <w:rsid w:val="00CB0F9C"/>
    <w:rsid w:val="00CB1E3F"/>
    <w:rsid w:val="00CC366E"/>
    <w:rsid w:val="00CC7394"/>
    <w:rsid w:val="00CC7ECF"/>
    <w:rsid w:val="00D01B15"/>
    <w:rsid w:val="00D0534D"/>
    <w:rsid w:val="00D2197A"/>
    <w:rsid w:val="00D23812"/>
    <w:rsid w:val="00D44642"/>
    <w:rsid w:val="00D51F5C"/>
    <w:rsid w:val="00D7223B"/>
    <w:rsid w:val="00D740FC"/>
    <w:rsid w:val="00DA53E1"/>
    <w:rsid w:val="00DB4CBC"/>
    <w:rsid w:val="00DB6925"/>
    <w:rsid w:val="00DC53E7"/>
    <w:rsid w:val="00DF146C"/>
    <w:rsid w:val="00DF2E2D"/>
    <w:rsid w:val="00DF73D2"/>
    <w:rsid w:val="00E00F33"/>
    <w:rsid w:val="00E06A3D"/>
    <w:rsid w:val="00E0737D"/>
    <w:rsid w:val="00E0789E"/>
    <w:rsid w:val="00E215E5"/>
    <w:rsid w:val="00E24AEF"/>
    <w:rsid w:val="00E41186"/>
    <w:rsid w:val="00E522A1"/>
    <w:rsid w:val="00E61FDD"/>
    <w:rsid w:val="00E6287A"/>
    <w:rsid w:val="00E71F71"/>
    <w:rsid w:val="00E75F1C"/>
    <w:rsid w:val="00E822C2"/>
    <w:rsid w:val="00E82823"/>
    <w:rsid w:val="00E8375B"/>
    <w:rsid w:val="00EA577A"/>
    <w:rsid w:val="00EB188C"/>
    <w:rsid w:val="00EC56DB"/>
    <w:rsid w:val="00ED3016"/>
    <w:rsid w:val="00ED518F"/>
    <w:rsid w:val="00EE0FED"/>
    <w:rsid w:val="00EE22C3"/>
    <w:rsid w:val="00EE40EB"/>
    <w:rsid w:val="00F1042B"/>
    <w:rsid w:val="00F1326F"/>
    <w:rsid w:val="00F15E61"/>
    <w:rsid w:val="00F24A7A"/>
    <w:rsid w:val="00F30D87"/>
    <w:rsid w:val="00F32547"/>
    <w:rsid w:val="00F33546"/>
    <w:rsid w:val="00F35020"/>
    <w:rsid w:val="00F3735E"/>
    <w:rsid w:val="00F428FB"/>
    <w:rsid w:val="00F70FC6"/>
    <w:rsid w:val="00F7142D"/>
    <w:rsid w:val="00F7558C"/>
    <w:rsid w:val="00F910C6"/>
    <w:rsid w:val="00FC3C1D"/>
    <w:rsid w:val="00FC4F5D"/>
    <w:rsid w:val="00FD023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E8AD4"/>
  <w14:defaultImageDpi w14:val="0"/>
  <w15:docId w15:val="{22A3E9AB-6F2B-4984-ABB2-6CC38BD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character" w:styleId="af3">
    <w:name w:val="Emphasis"/>
    <w:basedOn w:val="a0"/>
    <w:qFormat/>
    <w:locked/>
    <w:rsid w:val="00172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BE2F-6514-4537-8B46-8391118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2020-03-23T04:02:00Z</cp:lastPrinted>
  <dcterms:created xsi:type="dcterms:W3CDTF">2022-03-30T04:55:00Z</dcterms:created>
  <dcterms:modified xsi:type="dcterms:W3CDTF">2022-03-30T06:04:00Z</dcterms:modified>
</cp:coreProperties>
</file>