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F5" w:rsidRPr="008522E2" w:rsidRDefault="00414B31" w:rsidP="00D82EF5">
      <w:pPr>
        <w:jc w:val="center"/>
        <w:rPr>
          <w:sz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　　　</w:t>
      </w:r>
      <w:r w:rsidR="00D82EF5" w:rsidRPr="008522E2">
        <w:rPr>
          <w:rFonts w:hint="eastAsia"/>
          <w:sz w:val="24"/>
        </w:rPr>
        <w:t>年度</w:t>
      </w:r>
      <w:bookmarkStart w:id="0" w:name="_GoBack"/>
      <w:bookmarkEnd w:id="0"/>
      <w:r w:rsidR="00D82EF5" w:rsidRPr="008522E2">
        <w:rPr>
          <w:rFonts w:hint="eastAsia"/>
          <w:sz w:val="24"/>
        </w:rPr>
        <w:t xml:space="preserve">　町並み</w:t>
      </w:r>
      <w:r w:rsidR="00D82EF5">
        <w:rPr>
          <w:rFonts w:hint="eastAsia"/>
          <w:sz w:val="24"/>
        </w:rPr>
        <w:t>景観</w:t>
      </w:r>
      <w:r w:rsidR="00D82EF5" w:rsidRPr="008522E2">
        <w:rPr>
          <w:rFonts w:hint="eastAsia"/>
          <w:sz w:val="24"/>
        </w:rPr>
        <w:t>整備支援事業</w:t>
      </w:r>
      <w:r w:rsidR="00D82EF5">
        <w:rPr>
          <w:rFonts w:hint="eastAsia"/>
          <w:sz w:val="24"/>
        </w:rPr>
        <w:t xml:space="preserve">　申請書添付書類</w:t>
      </w:r>
    </w:p>
    <w:p w:rsidR="00D82EF5" w:rsidRPr="008522E2" w:rsidRDefault="00D82EF5" w:rsidP="00D82EF5">
      <w:pPr>
        <w:jc w:val="center"/>
        <w:rPr>
          <w:sz w:val="24"/>
        </w:rPr>
      </w:pPr>
      <w:r w:rsidRPr="008522E2">
        <w:rPr>
          <w:rFonts w:hint="eastAsia"/>
          <w:sz w:val="24"/>
        </w:rPr>
        <w:t>事業計画</w:t>
      </w:r>
      <w:r>
        <w:rPr>
          <w:rFonts w:hint="eastAsia"/>
          <w:sz w:val="24"/>
        </w:rPr>
        <w:t>書</w:t>
      </w:r>
    </w:p>
    <w:p w:rsidR="00D82EF5" w:rsidRDefault="00D82EF5" w:rsidP="00D82EF5"/>
    <w:p w:rsidR="00D82EF5" w:rsidRDefault="00D82EF5" w:rsidP="00D82EF5">
      <w:pPr>
        <w:jc w:val="right"/>
      </w:pPr>
      <w:r>
        <w:rPr>
          <w:rFonts w:hint="eastAsia"/>
        </w:rPr>
        <w:t>記入日：</w:t>
      </w:r>
      <w:r w:rsidR="00414B31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414B31">
        <w:rPr>
          <w:rStyle w:val="kinyuurei0"/>
          <w:rFonts w:hint="eastAsia"/>
        </w:rPr>
        <w:t xml:space="preserve">　　</w:t>
      </w:r>
      <w:r>
        <w:rPr>
          <w:rFonts w:hint="eastAsia"/>
        </w:rPr>
        <w:t>月</w:t>
      </w:r>
      <w:r w:rsidR="00414B31">
        <w:rPr>
          <w:rStyle w:val="kinyuurei0"/>
          <w:rFonts w:hint="eastAsia"/>
        </w:rPr>
        <w:t xml:space="preserve">　　</w:t>
      </w:r>
      <w:r>
        <w:rPr>
          <w:rFonts w:hint="eastAsia"/>
        </w:rPr>
        <w:t>日</w:t>
      </w:r>
    </w:p>
    <w:p w:rsidR="00D82EF5" w:rsidRPr="00414B31" w:rsidRDefault="00D82EF5" w:rsidP="00D82EF5"/>
    <w:tbl>
      <w:tblPr>
        <w:tblStyle w:val="a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3119"/>
        <w:gridCol w:w="3679"/>
      </w:tblGrid>
      <w:tr w:rsidR="00D82EF5" w:rsidTr="00931220">
        <w:trPr>
          <w:trHeight w:val="624"/>
        </w:trPr>
        <w:tc>
          <w:tcPr>
            <w:tcW w:w="1696" w:type="dxa"/>
            <w:vAlign w:val="center"/>
          </w:tcPr>
          <w:p w:rsidR="00D82EF5" w:rsidRPr="008522E2" w:rsidRDefault="00D82EF5" w:rsidP="00370A03">
            <w:pPr>
              <w:rPr>
                <w:rFonts w:ascii="ＭＳ ゴシック" w:eastAsia="ＭＳ ゴシック" w:hAnsi="ＭＳ ゴシック"/>
              </w:rPr>
            </w:pPr>
            <w:r w:rsidRPr="008522E2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798" w:type="dxa"/>
            <w:gridSpan w:val="2"/>
            <w:vAlign w:val="center"/>
          </w:tcPr>
          <w:p w:rsidR="00D82EF5" w:rsidRPr="00414B31" w:rsidRDefault="00D82EF5" w:rsidP="00BF3790">
            <w:pPr>
              <w:pStyle w:val="kinyuurei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641B" w:rsidTr="00CF321C">
        <w:trPr>
          <w:trHeight w:val="1020"/>
        </w:trPr>
        <w:tc>
          <w:tcPr>
            <w:tcW w:w="1696" w:type="dxa"/>
            <w:vAlign w:val="center"/>
          </w:tcPr>
          <w:p w:rsidR="00D7641B" w:rsidRPr="008522E2" w:rsidRDefault="00D7641B" w:rsidP="00CF321C">
            <w:pPr>
              <w:rPr>
                <w:rFonts w:ascii="ＭＳ ゴシック" w:eastAsia="ＭＳ ゴシック" w:hAnsi="ＭＳ ゴシック"/>
              </w:rPr>
            </w:pPr>
            <w:r w:rsidRPr="008522E2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3119" w:type="dxa"/>
            <w:vAlign w:val="center"/>
          </w:tcPr>
          <w:p w:rsidR="00D7641B" w:rsidRPr="00414B31" w:rsidRDefault="00D7641B" w:rsidP="00CF321C">
            <w:pPr>
              <w:pStyle w:val="kinyuurei"/>
              <w:rPr>
                <w:rFonts w:asciiTheme="minorEastAsia" w:eastAsiaTheme="minorEastAsia" w:hAnsiTheme="minorEastAsia"/>
                <w:szCs w:val="21"/>
              </w:rPr>
            </w:pPr>
          </w:p>
          <w:p w:rsidR="00D7641B" w:rsidRPr="00414B31" w:rsidRDefault="00D7641B" w:rsidP="00CF321C">
            <w:pPr>
              <w:pStyle w:val="kinyuurei"/>
              <w:rPr>
                <w:rFonts w:asciiTheme="minorEastAsia" w:eastAsiaTheme="minorEastAsia" w:hAnsiTheme="minorEastAsia"/>
                <w:szCs w:val="21"/>
              </w:rPr>
            </w:pPr>
          </w:p>
          <w:p w:rsidR="00D7641B" w:rsidRPr="00414B31" w:rsidRDefault="00D7641B" w:rsidP="00414B31">
            <w:pPr>
              <w:rPr>
                <w:rFonts w:asciiTheme="minorEastAsia" w:eastAsiaTheme="minorEastAsia" w:hAnsiTheme="minorEastAsia"/>
                <w:szCs w:val="21"/>
              </w:rPr>
            </w:pPr>
            <w:r w:rsidRPr="00414B31">
              <w:rPr>
                <w:rFonts w:asciiTheme="minorEastAsia" w:eastAsiaTheme="minorEastAsia" w:hAnsiTheme="minorEastAsia" w:hint="eastAsia"/>
                <w:szCs w:val="21"/>
              </w:rPr>
              <w:t>（建物との関係：</w:t>
            </w:r>
            <w:r w:rsidR="000D18F8" w:rsidRPr="00414B3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14B31" w:rsidRPr="00414B31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414B3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679" w:type="dxa"/>
            <w:vAlign w:val="center"/>
          </w:tcPr>
          <w:p w:rsidR="00D7641B" w:rsidRPr="00414B31" w:rsidRDefault="00D7641B" w:rsidP="00CF321C">
            <w:pPr>
              <w:rPr>
                <w:rFonts w:asciiTheme="minorEastAsia" w:eastAsiaTheme="minorEastAsia" w:hAnsiTheme="minorEastAsia"/>
                <w:szCs w:val="21"/>
              </w:rPr>
            </w:pPr>
            <w:r w:rsidRPr="00414B31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  <w:p w:rsidR="00D7641B" w:rsidRPr="00414B31" w:rsidRDefault="00D7641B" w:rsidP="00CF321C">
            <w:pPr>
              <w:rPr>
                <w:rFonts w:asciiTheme="minorEastAsia" w:eastAsiaTheme="minorEastAsia" w:hAnsiTheme="minorEastAsia"/>
                <w:szCs w:val="21"/>
              </w:rPr>
            </w:pPr>
            <w:r w:rsidRPr="00414B31">
              <w:rPr>
                <w:rFonts w:asciiTheme="minorEastAsia" w:eastAsiaTheme="minorEastAsia" w:hAnsiTheme="minorEastAsia" w:hint="eastAsia"/>
                <w:szCs w:val="21"/>
              </w:rPr>
              <w:t xml:space="preserve">　住所：</w:t>
            </w:r>
          </w:p>
          <w:p w:rsidR="00D7641B" w:rsidRPr="00414B31" w:rsidRDefault="00D7641B" w:rsidP="00414B31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14B31">
              <w:rPr>
                <w:rFonts w:asciiTheme="minorEastAsia" w:eastAsiaTheme="minorEastAsia" w:hAnsiTheme="minorEastAsia" w:hint="eastAsia"/>
                <w:szCs w:val="21"/>
              </w:rPr>
              <w:t>電話：</w:t>
            </w:r>
          </w:p>
        </w:tc>
      </w:tr>
      <w:tr w:rsidR="00CF321C" w:rsidTr="00414B31">
        <w:trPr>
          <w:trHeight w:val="2494"/>
        </w:trPr>
        <w:tc>
          <w:tcPr>
            <w:tcW w:w="1696" w:type="dxa"/>
            <w:vAlign w:val="center"/>
          </w:tcPr>
          <w:p w:rsidR="00CF321C" w:rsidRPr="008522E2" w:rsidRDefault="00CF321C" w:rsidP="005717E2">
            <w:pPr>
              <w:rPr>
                <w:rFonts w:ascii="ＭＳ ゴシック" w:eastAsia="ＭＳ ゴシック" w:hAnsi="ＭＳ ゴシック"/>
              </w:rPr>
            </w:pPr>
            <w:r w:rsidRPr="008522E2">
              <w:rPr>
                <w:rFonts w:ascii="ＭＳ ゴシック" w:eastAsia="ＭＳ ゴシック" w:hAnsi="ＭＳ ゴシック" w:hint="eastAsia"/>
              </w:rPr>
              <w:t>工事内容</w:t>
            </w:r>
          </w:p>
        </w:tc>
        <w:tc>
          <w:tcPr>
            <w:tcW w:w="6798" w:type="dxa"/>
            <w:gridSpan w:val="2"/>
            <w:vAlign w:val="center"/>
          </w:tcPr>
          <w:p w:rsidR="00CF321C" w:rsidRPr="00414B31" w:rsidRDefault="00CF321C" w:rsidP="00414B31">
            <w:pPr>
              <w:pStyle w:val="kinyuurei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641B" w:rsidTr="00CF321C">
        <w:trPr>
          <w:trHeight w:val="1020"/>
        </w:trPr>
        <w:tc>
          <w:tcPr>
            <w:tcW w:w="1696" w:type="dxa"/>
            <w:vAlign w:val="center"/>
          </w:tcPr>
          <w:p w:rsidR="00D7641B" w:rsidRPr="008522E2" w:rsidRDefault="00D7641B" w:rsidP="00CF32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施工予定者</w:t>
            </w:r>
          </w:p>
        </w:tc>
        <w:tc>
          <w:tcPr>
            <w:tcW w:w="3119" w:type="dxa"/>
            <w:vAlign w:val="center"/>
          </w:tcPr>
          <w:p w:rsidR="00D7641B" w:rsidRPr="00414B31" w:rsidRDefault="00D7641B" w:rsidP="00CF321C">
            <w:pPr>
              <w:pStyle w:val="kinyuurei"/>
              <w:rPr>
                <w:rFonts w:asciiTheme="minorEastAsia" w:eastAsiaTheme="minorEastAsia" w:hAnsiTheme="minorEastAsia"/>
                <w:szCs w:val="21"/>
              </w:rPr>
            </w:pPr>
          </w:p>
          <w:p w:rsidR="00D7641B" w:rsidRPr="00414B31" w:rsidRDefault="00D7641B" w:rsidP="00CF321C">
            <w:pPr>
              <w:pStyle w:val="kinyuurei"/>
              <w:rPr>
                <w:rFonts w:asciiTheme="minorEastAsia" w:eastAsiaTheme="minorEastAsia" w:hAnsiTheme="minorEastAsia"/>
                <w:szCs w:val="21"/>
              </w:rPr>
            </w:pPr>
          </w:p>
          <w:p w:rsidR="00D7641B" w:rsidRPr="00414B31" w:rsidRDefault="00D7641B" w:rsidP="00414B31">
            <w:pPr>
              <w:rPr>
                <w:rFonts w:asciiTheme="minorEastAsia" w:eastAsiaTheme="minorEastAsia" w:hAnsiTheme="minorEastAsia"/>
                <w:szCs w:val="21"/>
              </w:rPr>
            </w:pPr>
            <w:r w:rsidRPr="00414B31">
              <w:rPr>
                <w:rFonts w:asciiTheme="minorEastAsia" w:eastAsiaTheme="minorEastAsia" w:hAnsiTheme="minorEastAsia" w:hint="eastAsia"/>
                <w:szCs w:val="21"/>
              </w:rPr>
              <w:t>（担当</w:t>
            </w:r>
            <w:r w:rsidR="000D18F8" w:rsidRPr="00414B31">
              <w:rPr>
                <w:rFonts w:asciiTheme="minorEastAsia" w:eastAsiaTheme="minorEastAsia" w:hAnsiTheme="minorEastAsia" w:hint="eastAsia"/>
                <w:szCs w:val="21"/>
              </w:rPr>
              <w:t>者</w:t>
            </w:r>
            <w:r w:rsidRPr="00414B31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414B31" w:rsidRPr="00414B31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0D18F8" w:rsidRPr="00414B3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414B3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679" w:type="dxa"/>
            <w:vAlign w:val="center"/>
          </w:tcPr>
          <w:p w:rsidR="000D18F8" w:rsidRPr="00414B31" w:rsidRDefault="000D18F8" w:rsidP="00CF321C">
            <w:pPr>
              <w:rPr>
                <w:rFonts w:asciiTheme="minorEastAsia" w:eastAsiaTheme="minorEastAsia" w:hAnsiTheme="minorEastAsia"/>
                <w:szCs w:val="21"/>
              </w:rPr>
            </w:pPr>
            <w:r w:rsidRPr="00414B31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  <w:p w:rsidR="00D7641B" w:rsidRPr="00414B31" w:rsidRDefault="000D18F8" w:rsidP="00CF321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14B31">
              <w:rPr>
                <w:rFonts w:asciiTheme="minorEastAsia" w:eastAsiaTheme="minorEastAsia" w:hAnsiTheme="minorEastAsia" w:hint="eastAsia"/>
                <w:szCs w:val="21"/>
              </w:rPr>
              <w:t>所在地：</w:t>
            </w:r>
          </w:p>
          <w:p w:rsidR="000D18F8" w:rsidRPr="00414B31" w:rsidRDefault="000D18F8" w:rsidP="00414B31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14B31">
              <w:rPr>
                <w:rFonts w:asciiTheme="minorEastAsia" w:eastAsiaTheme="minorEastAsia" w:hAnsiTheme="minorEastAsia" w:hint="eastAsia"/>
                <w:szCs w:val="21"/>
              </w:rPr>
              <w:t>電話　：</w:t>
            </w:r>
          </w:p>
        </w:tc>
      </w:tr>
      <w:tr w:rsidR="00D82EF5" w:rsidTr="00414B31">
        <w:trPr>
          <w:trHeight w:val="3288"/>
        </w:trPr>
        <w:tc>
          <w:tcPr>
            <w:tcW w:w="1696" w:type="dxa"/>
            <w:vAlign w:val="center"/>
          </w:tcPr>
          <w:p w:rsidR="00D82EF5" w:rsidRPr="008522E2" w:rsidRDefault="00D82EF5" w:rsidP="00370A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実施理由</w:t>
            </w:r>
          </w:p>
        </w:tc>
        <w:tc>
          <w:tcPr>
            <w:tcW w:w="6798" w:type="dxa"/>
            <w:gridSpan w:val="2"/>
            <w:vAlign w:val="center"/>
          </w:tcPr>
          <w:p w:rsidR="00CF321C" w:rsidRPr="00414B31" w:rsidRDefault="00CF321C" w:rsidP="00414B31">
            <w:pPr>
              <w:pStyle w:val="kinyuurei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2EF5" w:rsidTr="00414B31">
        <w:trPr>
          <w:trHeight w:val="1417"/>
        </w:trPr>
        <w:tc>
          <w:tcPr>
            <w:tcW w:w="1696" w:type="dxa"/>
            <w:vAlign w:val="center"/>
          </w:tcPr>
          <w:p w:rsidR="00D82EF5" w:rsidRPr="008522E2" w:rsidRDefault="00D82EF5" w:rsidP="00370A03">
            <w:pPr>
              <w:rPr>
                <w:rFonts w:ascii="ＭＳ ゴシック" w:eastAsia="ＭＳ ゴシック" w:hAnsi="ＭＳ ゴシック"/>
              </w:rPr>
            </w:pPr>
            <w:r w:rsidRPr="008522E2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798" w:type="dxa"/>
            <w:gridSpan w:val="2"/>
            <w:vAlign w:val="center"/>
          </w:tcPr>
          <w:p w:rsidR="00CF321C" w:rsidRPr="00414B31" w:rsidRDefault="00CF321C" w:rsidP="00414B31">
            <w:pPr>
              <w:pStyle w:val="kinyuurei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EF5" w:rsidRDefault="00D82EF5" w:rsidP="00D82EF5"/>
    <w:p w:rsidR="00D82EF5" w:rsidRDefault="00D82EF5" w:rsidP="00D82EF5">
      <w:pPr>
        <w:jc w:val="right"/>
      </w:pPr>
      <w:r>
        <w:rPr>
          <w:rFonts w:hint="eastAsia"/>
        </w:rPr>
        <w:t>以上</w:t>
      </w:r>
    </w:p>
    <w:p w:rsidR="00AF0D9F" w:rsidRDefault="00AF0D9F" w:rsidP="0094138B">
      <w:pPr>
        <w:autoSpaceDE/>
        <w:autoSpaceDN/>
        <w:rPr>
          <w:rFonts w:hAnsi="ＭＳ 明朝"/>
        </w:rPr>
      </w:pPr>
    </w:p>
    <w:sectPr w:rsidR="00AF0D9F" w:rsidSect="004C08B0">
      <w:headerReference w:type="default" r:id="rId8"/>
      <w:pgSz w:w="11907" w:h="16839" w:code="9"/>
      <w:pgMar w:top="1701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D5" w:rsidRDefault="00C215D5" w:rsidP="00700A3E">
      <w:r>
        <w:separator/>
      </w:r>
    </w:p>
  </w:endnote>
  <w:endnote w:type="continuationSeparator" w:id="0">
    <w:p w:rsidR="00C215D5" w:rsidRDefault="00C215D5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D5" w:rsidRDefault="00C215D5" w:rsidP="00700A3E">
      <w:r>
        <w:separator/>
      </w:r>
    </w:p>
  </w:footnote>
  <w:footnote w:type="continuationSeparator" w:id="0">
    <w:p w:rsidR="00C215D5" w:rsidRDefault="00C215D5" w:rsidP="0070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30" w:rsidRDefault="00F47130" w:rsidP="00F47130">
    <w:pPr>
      <w:pStyle w:val="a4"/>
      <w:jc w:val="center"/>
    </w:pPr>
  </w:p>
  <w:p w:rsidR="00F47130" w:rsidRDefault="00F47130" w:rsidP="00F47130">
    <w:pPr>
      <w:pStyle w:val="a4"/>
      <w:jc w:val="center"/>
    </w:pPr>
  </w:p>
  <w:p w:rsidR="00F47130" w:rsidRPr="00BD5223" w:rsidRDefault="00F47130" w:rsidP="00F47130">
    <w:pPr>
      <w:pStyle w:val="a4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CAEA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61AFD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ECC83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A8CB06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9B278D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034DF5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2AE6E1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1A473A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59EAD72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BE04A9"/>
    <w:multiLevelType w:val="hybridMultilevel"/>
    <w:tmpl w:val="039A7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077AAC"/>
    <w:multiLevelType w:val="hybridMultilevel"/>
    <w:tmpl w:val="F9362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E6113B"/>
    <w:multiLevelType w:val="hybridMultilevel"/>
    <w:tmpl w:val="1ECCD0C2"/>
    <w:lvl w:ilvl="0" w:tplc="3920D8B4">
      <w:start w:val="1"/>
      <w:numFmt w:val="bullet"/>
      <w:lvlText w:val="•"/>
      <w:lvlJc w:val="left"/>
      <w:pPr>
        <w:ind w:left="1361" w:hanging="284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3FDA5B46"/>
    <w:multiLevelType w:val="hybridMultilevel"/>
    <w:tmpl w:val="CAFEE836"/>
    <w:lvl w:ilvl="0" w:tplc="2E54AC5C">
      <w:start w:val="1"/>
      <w:numFmt w:val="bullet"/>
      <w:lvlText w:val="•"/>
      <w:lvlJc w:val="left"/>
      <w:pPr>
        <w:ind w:left="170" w:hanging="17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6C2DBD"/>
    <w:multiLevelType w:val="hybridMultilevel"/>
    <w:tmpl w:val="D74C142E"/>
    <w:lvl w:ilvl="0" w:tplc="7A6AC37A">
      <w:start w:val="1"/>
      <w:numFmt w:val="bullet"/>
      <w:lvlText w:val="•"/>
      <w:lvlJc w:val="left"/>
      <w:pPr>
        <w:ind w:left="284" w:hanging="227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C556EB"/>
    <w:multiLevelType w:val="hybridMultilevel"/>
    <w:tmpl w:val="788279AA"/>
    <w:lvl w:ilvl="0" w:tplc="E89C3D30">
      <w:start w:val="1"/>
      <w:numFmt w:val="bullet"/>
      <w:lvlText w:val="•"/>
      <w:lvlJc w:val="left"/>
      <w:pPr>
        <w:ind w:left="284" w:hanging="227"/>
      </w:pPr>
      <w:rPr>
        <w:rFonts w:ascii="游ゴシック" w:eastAsia="游ゴシック" w:hAnsi="游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D832D5"/>
    <w:multiLevelType w:val="hybridMultilevel"/>
    <w:tmpl w:val="86525EEC"/>
    <w:lvl w:ilvl="0" w:tplc="F2D8F3F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A77825"/>
    <w:multiLevelType w:val="hybridMultilevel"/>
    <w:tmpl w:val="AEDA57C4"/>
    <w:lvl w:ilvl="0" w:tplc="120A46D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8"/>
  </w:num>
  <w:num w:numId="5">
    <w:abstractNumId w:val="7"/>
  </w:num>
  <w:num w:numId="6">
    <w:abstractNumId w:val="6"/>
  </w:num>
  <w:num w:numId="7">
    <w:abstractNumId w:val="14"/>
  </w:num>
  <w:num w:numId="8">
    <w:abstractNumId w:val="15"/>
  </w:num>
  <w:num w:numId="9">
    <w:abstractNumId w:val="12"/>
  </w:num>
  <w:num w:numId="10">
    <w:abstractNumId w:val="10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45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012AB"/>
    <w:rsid w:val="000107BE"/>
    <w:rsid w:val="0001125E"/>
    <w:rsid w:val="00012ED0"/>
    <w:rsid w:val="00022F06"/>
    <w:rsid w:val="000260AD"/>
    <w:rsid w:val="00031B6B"/>
    <w:rsid w:val="00035CE4"/>
    <w:rsid w:val="00040253"/>
    <w:rsid w:val="000444B0"/>
    <w:rsid w:val="00050EE5"/>
    <w:rsid w:val="00052D10"/>
    <w:rsid w:val="00055408"/>
    <w:rsid w:val="00060A8F"/>
    <w:rsid w:val="000665E4"/>
    <w:rsid w:val="00067BF0"/>
    <w:rsid w:val="00073CA3"/>
    <w:rsid w:val="00091CF7"/>
    <w:rsid w:val="00093E84"/>
    <w:rsid w:val="00096B84"/>
    <w:rsid w:val="000A304B"/>
    <w:rsid w:val="000A3BE8"/>
    <w:rsid w:val="000A51B5"/>
    <w:rsid w:val="000A6360"/>
    <w:rsid w:val="000A6538"/>
    <w:rsid w:val="000B1C44"/>
    <w:rsid w:val="000B2C19"/>
    <w:rsid w:val="000B72A8"/>
    <w:rsid w:val="000D18F8"/>
    <w:rsid w:val="000D4072"/>
    <w:rsid w:val="000D6C65"/>
    <w:rsid w:val="000E04FA"/>
    <w:rsid w:val="000E236A"/>
    <w:rsid w:val="000E57B1"/>
    <w:rsid w:val="000E57DB"/>
    <w:rsid w:val="000E5D3B"/>
    <w:rsid w:val="000E66BA"/>
    <w:rsid w:val="000F1FB2"/>
    <w:rsid w:val="000F253E"/>
    <w:rsid w:val="000F4FD2"/>
    <w:rsid w:val="001003AC"/>
    <w:rsid w:val="00105771"/>
    <w:rsid w:val="001145CC"/>
    <w:rsid w:val="00115495"/>
    <w:rsid w:val="00115757"/>
    <w:rsid w:val="0011766E"/>
    <w:rsid w:val="00117C65"/>
    <w:rsid w:val="0012148C"/>
    <w:rsid w:val="00121F83"/>
    <w:rsid w:val="001269F9"/>
    <w:rsid w:val="001273A4"/>
    <w:rsid w:val="00131EA5"/>
    <w:rsid w:val="00132C14"/>
    <w:rsid w:val="0013300C"/>
    <w:rsid w:val="00133801"/>
    <w:rsid w:val="001404D0"/>
    <w:rsid w:val="00142DB1"/>
    <w:rsid w:val="00154C7A"/>
    <w:rsid w:val="00156891"/>
    <w:rsid w:val="00167D57"/>
    <w:rsid w:val="00171280"/>
    <w:rsid w:val="00181FD5"/>
    <w:rsid w:val="001823DE"/>
    <w:rsid w:val="001857C8"/>
    <w:rsid w:val="001865FA"/>
    <w:rsid w:val="001873EF"/>
    <w:rsid w:val="001922D8"/>
    <w:rsid w:val="00193066"/>
    <w:rsid w:val="00193710"/>
    <w:rsid w:val="001A0256"/>
    <w:rsid w:val="001A6663"/>
    <w:rsid w:val="001C09FF"/>
    <w:rsid w:val="001C1B7E"/>
    <w:rsid w:val="001C2F7A"/>
    <w:rsid w:val="001C5437"/>
    <w:rsid w:val="001D5C78"/>
    <w:rsid w:val="001D67DE"/>
    <w:rsid w:val="001E2FD7"/>
    <w:rsid w:val="001F07D7"/>
    <w:rsid w:val="001F1BC7"/>
    <w:rsid w:val="001F4233"/>
    <w:rsid w:val="001F4B57"/>
    <w:rsid w:val="002026AE"/>
    <w:rsid w:val="00203F72"/>
    <w:rsid w:val="00205E1A"/>
    <w:rsid w:val="00212A19"/>
    <w:rsid w:val="002148E6"/>
    <w:rsid w:val="00217A7E"/>
    <w:rsid w:val="002236CD"/>
    <w:rsid w:val="0022777C"/>
    <w:rsid w:val="002302A9"/>
    <w:rsid w:val="002377C1"/>
    <w:rsid w:val="002403A0"/>
    <w:rsid w:val="002434C2"/>
    <w:rsid w:val="00246023"/>
    <w:rsid w:val="00253251"/>
    <w:rsid w:val="0025653E"/>
    <w:rsid w:val="002632DD"/>
    <w:rsid w:val="00263B3C"/>
    <w:rsid w:val="002665B3"/>
    <w:rsid w:val="00277E3E"/>
    <w:rsid w:val="0029240B"/>
    <w:rsid w:val="002A6085"/>
    <w:rsid w:val="002A60B1"/>
    <w:rsid w:val="002A7A64"/>
    <w:rsid w:val="002B0672"/>
    <w:rsid w:val="002B5A23"/>
    <w:rsid w:val="002B7095"/>
    <w:rsid w:val="002C0FBD"/>
    <w:rsid w:val="002C25A3"/>
    <w:rsid w:val="002C3F8B"/>
    <w:rsid w:val="002C5F9A"/>
    <w:rsid w:val="002C64A3"/>
    <w:rsid w:val="002D6BF4"/>
    <w:rsid w:val="002E188F"/>
    <w:rsid w:val="002E53B3"/>
    <w:rsid w:val="002F5785"/>
    <w:rsid w:val="002F653F"/>
    <w:rsid w:val="002F7768"/>
    <w:rsid w:val="003002A1"/>
    <w:rsid w:val="00300933"/>
    <w:rsid w:val="003032B2"/>
    <w:rsid w:val="00303661"/>
    <w:rsid w:val="00303D0D"/>
    <w:rsid w:val="003046E3"/>
    <w:rsid w:val="00306680"/>
    <w:rsid w:val="003071C6"/>
    <w:rsid w:val="0030753A"/>
    <w:rsid w:val="00312E62"/>
    <w:rsid w:val="00313932"/>
    <w:rsid w:val="00314A3A"/>
    <w:rsid w:val="00314DB3"/>
    <w:rsid w:val="00314E4B"/>
    <w:rsid w:val="00315D20"/>
    <w:rsid w:val="00322F3E"/>
    <w:rsid w:val="003243CF"/>
    <w:rsid w:val="003266F2"/>
    <w:rsid w:val="00336634"/>
    <w:rsid w:val="00340BCB"/>
    <w:rsid w:val="003426CE"/>
    <w:rsid w:val="003502CF"/>
    <w:rsid w:val="003550F8"/>
    <w:rsid w:val="00367E51"/>
    <w:rsid w:val="00370A03"/>
    <w:rsid w:val="00374691"/>
    <w:rsid w:val="00374897"/>
    <w:rsid w:val="00381627"/>
    <w:rsid w:val="0039353C"/>
    <w:rsid w:val="00394B48"/>
    <w:rsid w:val="003A578A"/>
    <w:rsid w:val="003A6263"/>
    <w:rsid w:val="003A7ED2"/>
    <w:rsid w:val="003B3876"/>
    <w:rsid w:val="003B7E2B"/>
    <w:rsid w:val="003C001E"/>
    <w:rsid w:val="003C0D6D"/>
    <w:rsid w:val="003C2E85"/>
    <w:rsid w:val="003D46E6"/>
    <w:rsid w:val="003E1141"/>
    <w:rsid w:val="003E3CDA"/>
    <w:rsid w:val="003E6582"/>
    <w:rsid w:val="003F06A0"/>
    <w:rsid w:val="003F2CAD"/>
    <w:rsid w:val="003F3C55"/>
    <w:rsid w:val="003F5EC3"/>
    <w:rsid w:val="00401920"/>
    <w:rsid w:val="00407BB7"/>
    <w:rsid w:val="00414B31"/>
    <w:rsid w:val="00424F8D"/>
    <w:rsid w:val="00431152"/>
    <w:rsid w:val="004344D6"/>
    <w:rsid w:val="0043608C"/>
    <w:rsid w:val="0043672F"/>
    <w:rsid w:val="00445024"/>
    <w:rsid w:val="00450BFE"/>
    <w:rsid w:val="004513F2"/>
    <w:rsid w:val="004638ED"/>
    <w:rsid w:val="00471DA6"/>
    <w:rsid w:val="00471DEB"/>
    <w:rsid w:val="00473760"/>
    <w:rsid w:val="004737C6"/>
    <w:rsid w:val="0049162C"/>
    <w:rsid w:val="004A15EE"/>
    <w:rsid w:val="004A206D"/>
    <w:rsid w:val="004A5059"/>
    <w:rsid w:val="004A7E9F"/>
    <w:rsid w:val="004B52DE"/>
    <w:rsid w:val="004B7186"/>
    <w:rsid w:val="004B776A"/>
    <w:rsid w:val="004C04A6"/>
    <w:rsid w:val="004C08B0"/>
    <w:rsid w:val="004C2C93"/>
    <w:rsid w:val="004D142D"/>
    <w:rsid w:val="004D15AC"/>
    <w:rsid w:val="004D725D"/>
    <w:rsid w:val="004E0944"/>
    <w:rsid w:val="004E3A96"/>
    <w:rsid w:val="004E7130"/>
    <w:rsid w:val="004F072B"/>
    <w:rsid w:val="004F2362"/>
    <w:rsid w:val="004F4232"/>
    <w:rsid w:val="004F6FED"/>
    <w:rsid w:val="004F72F3"/>
    <w:rsid w:val="0050162F"/>
    <w:rsid w:val="00504E56"/>
    <w:rsid w:val="00505418"/>
    <w:rsid w:val="005105A9"/>
    <w:rsid w:val="00513A11"/>
    <w:rsid w:val="00514E29"/>
    <w:rsid w:val="00517892"/>
    <w:rsid w:val="00532223"/>
    <w:rsid w:val="00537055"/>
    <w:rsid w:val="005415F1"/>
    <w:rsid w:val="0054401B"/>
    <w:rsid w:val="00544AB4"/>
    <w:rsid w:val="0056084D"/>
    <w:rsid w:val="00561B29"/>
    <w:rsid w:val="00566EE9"/>
    <w:rsid w:val="00567BB3"/>
    <w:rsid w:val="0057259A"/>
    <w:rsid w:val="00572BB9"/>
    <w:rsid w:val="00573459"/>
    <w:rsid w:val="00577738"/>
    <w:rsid w:val="00585E6F"/>
    <w:rsid w:val="0058637A"/>
    <w:rsid w:val="00587D8B"/>
    <w:rsid w:val="00590942"/>
    <w:rsid w:val="00594A5B"/>
    <w:rsid w:val="005A19BB"/>
    <w:rsid w:val="005B46BF"/>
    <w:rsid w:val="005B6184"/>
    <w:rsid w:val="005C1D33"/>
    <w:rsid w:val="005C6E1C"/>
    <w:rsid w:val="005C76AA"/>
    <w:rsid w:val="005D159E"/>
    <w:rsid w:val="005D46E2"/>
    <w:rsid w:val="005E1F18"/>
    <w:rsid w:val="005E4ED2"/>
    <w:rsid w:val="005F31BC"/>
    <w:rsid w:val="005F4313"/>
    <w:rsid w:val="005F5F0C"/>
    <w:rsid w:val="005F7F5E"/>
    <w:rsid w:val="00606B03"/>
    <w:rsid w:val="00622E6A"/>
    <w:rsid w:val="00622FA8"/>
    <w:rsid w:val="00630C4A"/>
    <w:rsid w:val="00635B56"/>
    <w:rsid w:val="00635BE3"/>
    <w:rsid w:val="00636CEC"/>
    <w:rsid w:val="00637CE1"/>
    <w:rsid w:val="00646336"/>
    <w:rsid w:val="00654674"/>
    <w:rsid w:val="006557E4"/>
    <w:rsid w:val="00656AE7"/>
    <w:rsid w:val="006603BF"/>
    <w:rsid w:val="00661D05"/>
    <w:rsid w:val="00662DBF"/>
    <w:rsid w:val="00662E1E"/>
    <w:rsid w:val="006707E1"/>
    <w:rsid w:val="00675D20"/>
    <w:rsid w:val="00675FDF"/>
    <w:rsid w:val="00680854"/>
    <w:rsid w:val="0068581E"/>
    <w:rsid w:val="0069562C"/>
    <w:rsid w:val="006A019C"/>
    <w:rsid w:val="006A1149"/>
    <w:rsid w:val="006A2011"/>
    <w:rsid w:val="006B3E1D"/>
    <w:rsid w:val="006B4136"/>
    <w:rsid w:val="006B4429"/>
    <w:rsid w:val="006B4BBD"/>
    <w:rsid w:val="006C25F4"/>
    <w:rsid w:val="006C551D"/>
    <w:rsid w:val="006C77FA"/>
    <w:rsid w:val="006E3679"/>
    <w:rsid w:val="006E3B9C"/>
    <w:rsid w:val="006E68BC"/>
    <w:rsid w:val="006F7320"/>
    <w:rsid w:val="00700A3E"/>
    <w:rsid w:val="0070165B"/>
    <w:rsid w:val="0070614B"/>
    <w:rsid w:val="00720B4F"/>
    <w:rsid w:val="007265BA"/>
    <w:rsid w:val="007301B0"/>
    <w:rsid w:val="00735A53"/>
    <w:rsid w:val="007429F0"/>
    <w:rsid w:val="00742DC9"/>
    <w:rsid w:val="00751AD0"/>
    <w:rsid w:val="00755E07"/>
    <w:rsid w:val="00765D76"/>
    <w:rsid w:val="00765EC2"/>
    <w:rsid w:val="007749FD"/>
    <w:rsid w:val="007813DB"/>
    <w:rsid w:val="00781A4B"/>
    <w:rsid w:val="007908B0"/>
    <w:rsid w:val="007956F5"/>
    <w:rsid w:val="007A0BD6"/>
    <w:rsid w:val="007A3288"/>
    <w:rsid w:val="007A7B93"/>
    <w:rsid w:val="007B3660"/>
    <w:rsid w:val="007B4E32"/>
    <w:rsid w:val="007C15CA"/>
    <w:rsid w:val="007C377E"/>
    <w:rsid w:val="007C7D0F"/>
    <w:rsid w:val="007D2382"/>
    <w:rsid w:val="007D294A"/>
    <w:rsid w:val="007D3006"/>
    <w:rsid w:val="007D332A"/>
    <w:rsid w:val="007D3AE7"/>
    <w:rsid w:val="007D64D4"/>
    <w:rsid w:val="007D6A36"/>
    <w:rsid w:val="007E244E"/>
    <w:rsid w:val="007E2D6B"/>
    <w:rsid w:val="007E2EDB"/>
    <w:rsid w:val="007E3A4F"/>
    <w:rsid w:val="007F2A6D"/>
    <w:rsid w:val="007F3849"/>
    <w:rsid w:val="007F7B4E"/>
    <w:rsid w:val="00801C31"/>
    <w:rsid w:val="00801E0B"/>
    <w:rsid w:val="00824863"/>
    <w:rsid w:val="0082585B"/>
    <w:rsid w:val="008271D3"/>
    <w:rsid w:val="00827972"/>
    <w:rsid w:val="00837CAF"/>
    <w:rsid w:val="008522E2"/>
    <w:rsid w:val="00855296"/>
    <w:rsid w:val="00870736"/>
    <w:rsid w:val="008728EF"/>
    <w:rsid w:val="008740F6"/>
    <w:rsid w:val="00880F76"/>
    <w:rsid w:val="00886BDB"/>
    <w:rsid w:val="008A6F64"/>
    <w:rsid w:val="008B7024"/>
    <w:rsid w:val="008C1AFD"/>
    <w:rsid w:val="008D2732"/>
    <w:rsid w:val="008E069C"/>
    <w:rsid w:val="008E4AF2"/>
    <w:rsid w:val="008F09D9"/>
    <w:rsid w:val="008F3370"/>
    <w:rsid w:val="008F33BF"/>
    <w:rsid w:val="008F55DA"/>
    <w:rsid w:val="009058F0"/>
    <w:rsid w:val="00906E55"/>
    <w:rsid w:val="00912A76"/>
    <w:rsid w:val="00916B4F"/>
    <w:rsid w:val="0092017C"/>
    <w:rsid w:val="00925B58"/>
    <w:rsid w:val="00931220"/>
    <w:rsid w:val="0093716A"/>
    <w:rsid w:val="0094138B"/>
    <w:rsid w:val="0094167B"/>
    <w:rsid w:val="00944B30"/>
    <w:rsid w:val="00955C82"/>
    <w:rsid w:val="00960BAE"/>
    <w:rsid w:val="009668EA"/>
    <w:rsid w:val="00971FF8"/>
    <w:rsid w:val="00972245"/>
    <w:rsid w:val="00981BA5"/>
    <w:rsid w:val="009838AB"/>
    <w:rsid w:val="00983FBA"/>
    <w:rsid w:val="00985278"/>
    <w:rsid w:val="009862CB"/>
    <w:rsid w:val="00993E7B"/>
    <w:rsid w:val="00994784"/>
    <w:rsid w:val="009A086E"/>
    <w:rsid w:val="009A7530"/>
    <w:rsid w:val="009B0974"/>
    <w:rsid w:val="009B1419"/>
    <w:rsid w:val="009B20CF"/>
    <w:rsid w:val="009B2FE4"/>
    <w:rsid w:val="009B5FC5"/>
    <w:rsid w:val="009B74B7"/>
    <w:rsid w:val="009D13D6"/>
    <w:rsid w:val="009E0312"/>
    <w:rsid w:val="009E13CA"/>
    <w:rsid w:val="009F206B"/>
    <w:rsid w:val="009F6701"/>
    <w:rsid w:val="009F6BD6"/>
    <w:rsid w:val="009F7114"/>
    <w:rsid w:val="00A005AB"/>
    <w:rsid w:val="00A02799"/>
    <w:rsid w:val="00A027C7"/>
    <w:rsid w:val="00A10564"/>
    <w:rsid w:val="00A22350"/>
    <w:rsid w:val="00A245B4"/>
    <w:rsid w:val="00A24773"/>
    <w:rsid w:val="00A3026C"/>
    <w:rsid w:val="00A34DC0"/>
    <w:rsid w:val="00A34FF0"/>
    <w:rsid w:val="00A42EF5"/>
    <w:rsid w:val="00A43E12"/>
    <w:rsid w:val="00A540D4"/>
    <w:rsid w:val="00A6032C"/>
    <w:rsid w:val="00A61740"/>
    <w:rsid w:val="00A6260C"/>
    <w:rsid w:val="00A64FD7"/>
    <w:rsid w:val="00A7142C"/>
    <w:rsid w:val="00A71456"/>
    <w:rsid w:val="00A71C63"/>
    <w:rsid w:val="00A720B5"/>
    <w:rsid w:val="00A73CD9"/>
    <w:rsid w:val="00A806C6"/>
    <w:rsid w:val="00A84F34"/>
    <w:rsid w:val="00A85710"/>
    <w:rsid w:val="00A90636"/>
    <w:rsid w:val="00A94800"/>
    <w:rsid w:val="00A94BD1"/>
    <w:rsid w:val="00AA2682"/>
    <w:rsid w:val="00AA37F1"/>
    <w:rsid w:val="00AA4688"/>
    <w:rsid w:val="00AB1BB5"/>
    <w:rsid w:val="00AB2505"/>
    <w:rsid w:val="00AC394D"/>
    <w:rsid w:val="00AC54E0"/>
    <w:rsid w:val="00AD0CF0"/>
    <w:rsid w:val="00AD17B9"/>
    <w:rsid w:val="00AD2236"/>
    <w:rsid w:val="00AD68FC"/>
    <w:rsid w:val="00AF0D9F"/>
    <w:rsid w:val="00AF18D0"/>
    <w:rsid w:val="00AF31CD"/>
    <w:rsid w:val="00AF55B3"/>
    <w:rsid w:val="00B00163"/>
    <w:rsid w:val="00B029C3"/>
    <w:rsid w:val="00B10B69"/>
    <w:rsid w:val="00B13BAD"/>
    <w:rsid w:val="00B21F3A"/>
    <w:rsid w:val="00B322A2"/>
    <w:rsid w:val="00B342D9"/>
    <w:rsid w:val="00B37F5A"/>
    <w:rsid w:val="00B42015"/>
    <w:rsid w:val="00B42AF9"/>
    <w:rsid w:val="00B45046"/>
    <w:rsid w:val="00B45B03"/>
    <w:rsid w:val="00B46303"/>
    <w:rsid w:val="00B468CF"/>
    <w:rsid w:val="00B476E2"/>
    <w:rsid w:val="00B4781A"/>
    <w:rsid w:val="00B47A49"/>
    <w:rsid w:val="00B47DB0"/>
    <w:rsid w:val="00B515AD"/>
    <w:rsid w:val="00B5245F"/>
    <w:rsid w:val="00B529C0"/>
    <w:rsid w:val="00B563B7"/>
    <w:rsid w:val="00B6276E"/>
    <w:rsid w:val="00B638CC"/>
    <w:rsid w:val="00B6399A"/>
    <w:rsid w:val="00B6703D"/>
    <w:rsid w:val="00B72856"/>
    <w:rsid w:val="00B754BE"/>
    <w:rsid w:val="00B80BA4"/>
    <w:rsid w:val="00B80D2D"/>
    <w:rsid w:val="00B832C1"/>
    <w:rsid w:val="00B86B85"/>
    <w:rsid w:val="00B90748"/>
    <w:rsid w:val="00B93384"/>
    <w:rsid w:val="00B963FA"/>
    <w:rsid w:val="00B97F3D"/>
    <w:rsid w:val="00BA3010"/>
    <w:rsid w:val="00BA4274"/>
    <w:rsid w:val="00BB1185"/>
    <w:rsid w:val="00BB7F1A"/>
    <w:rsid w:val="00BC2392"/>
    <w:rsid w:val="00BD5223"/>
    <w:rsid w:val="00BD7873"/>
    <w:rsid w:val="00BE0EA1"/>
    <w:rsid w:val="00BE490C"/>
    <w:rsid w:val="00BE7711"/>
    <w:rsid w:val="00BE7EEC"/>
    <w:rsid w:val="00BF3790"/>
    <w:rsid w:val="00BF3FE5"/>
    <w:rsid w:val="00BF5533"/>
    <w:rsid w:val="00C0121C"/>
    <w:rsid w:val="00C11FFD"/>
    <w:rsid w:val="00C12A9F"/>
    <w:rsid w:val="00C12FEC"/>
    <w:rsid w:val="00C161A3"/>
    <w:rsid w:val="00C16258"/>
    <w:rsid w:val="00C215D5"/>
    <w:rsid w:val="00C2418E"/>
    <w:rsid w:val="00C33862"/>
    <w:rsid w:val="00C4250C"/>
    <w:rsid w:val="00C4550A"/>
    <w:rsid w:val="00C46107"/>
    <w:rsid w:val="00C46648"/>
    <w:rsid w:val="00C51566"/>
    <w:rsid w:val="00C6235B"/>
    <w:rsid w:val="00C65FAD"/>
    <w:rsid w:val="00C66292"/>
    <w:rsid w:val="00C66846"/>
    <w:rsid w:val="00C73126"/>
    <w:rsid w:val="00C73C3F"/>
    <w:rsid w:val="00C74CC5"/>
    <w:rsid w:val="00C76D89"/>
    <w:rsid w:val="00C80A67"/>
    <w:rsid w:val="00C82700"/>
    <w:rsid w:val="00C830BC"/>
    <w:rsid w:val="00C940FE"/>
    <w:rsid w:val="00C9571B"/>
    <w:rsid w:val="00C96F6C"/>
    <w:rsid w:val="00CB0F9C"/>
    <w:rsid w:val="00CB1E3F"/>
    <w:rsid w:val="00CB2734"/>
    <w:rsid w:val="00CC0F2B"/>
    <w:rsid w:val="00CC366E"/>
    <w:rsid w:val="00CC7394"/>
    <w:rsid w:val="00CC7ECF"/>
    <w:rsid w:val="00CD0B07"/>
    <w:rsid w:val="00CD1549"/>
    <w:rsid w:val="00CD68E3"/>
    <w:rsid w:val="00CE54A5"/>
    <w:rsid w:val="00CF321C"/>
    <w:rsid w:val="00CF36A4"/>
    <w:rsid w:val="00CF7991"/>
    <w:rsid w:val="00D03474"/>
    <w:rsid w:val="00D03C08"/>
    <w:rsid w:val="00D0534D"/>
    <w:rsid w:val="00D2197A"/>
    <w:rsid w:val="00D21A40"/>
    <w:rsid w:val="00D23812"/>
    <w:rsid w:val="00D3119C"/>
    <w:rsid w:val="00D31BE5"/>
    <w:rsid w:val="00D3329A"/>
    <w:rsid w:val="00D35155"/>
    <w:rsid w:val="00D44642"/>
    <w:rsid w:val="00D50454"/>
    <w:rsid w:val="00D51F5C"/>
    <w:rsid w:val="00D52D47"/>
    <w:rsid w:val="00D5743C"/>
    <w:rsid w:val="00D71B2A"/>
    <w:rsid w:val="00D7223B"/>
    <w:rsid w:val="00D740FC"/>
    <w:rsid w:val="00D7641B"/>
    <w:rsid w:val="00D8146D"/>
    <w:rsid w:val="00D82EF5"/>
    <w:rsid w:val="00D842B2"/>
    <w:rsid w:val="00D946E1"/>
    <w:rsid w:val="00D94F16"/>
    <w:rsid w:val="00DA3C0F"/>
    <w:rsid w:val="00DA53E1"/>
    <w:rsid w:val="00DB1E78"/>
    <w:rsid w:val="00DB4CBC"/>
    <w:rsid w:val="00DB5E94"/>
    <w:rsid w:val="00DB6925"/>
    <w:rsid w:val="00DC3620"/>
    <w:rsid w:val="00DC53E7"/>
    <w:rsid w:val="00DC7B1A"/>
    <w:rsid w:val="00DD592A"/>
    <w:rsid w:val="00DE5F14"/>
    <w:rsid w:val="00DF146C"/>
    <w:rsid w:val="00DF2E2D"/>
    <w:rsid w:val="00DF73D2"/>
    <w:rsid w:val="00DF74CB"/>
    <w:rsid w:val="00DF789B"/>
    <w:rsid w:val="00E00F33"/>
    <w:rsid w:val="00E04152"/>
    <w:rsid w:val="00E06A3D"/>
    <w:rsid w:val="00E0737D"/>
    <w:rsid w:val="00E0789E"/>
    <w:rsid w:val="00E13A4B"/>
    <w:rsid w:val="00E215E5"/>
    <w:rsid w:val="00E24AEF"/>
    <w:rsid w:val="00E37FB6"/>
    <w:rsid w:val="00E40E98"/>
    <w:rsid w:val="00E41186"/>
    <w:rsid w:val="00E420C2"/>
    <w:rsid w:val="00E50ECD"/>
    <w:rsid w:val="00E52180"/>
    <w:rsid w:val="00E522A1"/>
    <w:rsid w:val="00E60A34"/>
    <w:rsid w:val="00E62758"/>
    <w:rsid w:val="00E6287A"/>
    <w:rsid w:val="00E71F71"/>
    <w:rsid w:val="00E75F1C"/>
    <w:rsid w:val="00E822C2"/>
    <w:rsid w:val="00E82823"/>
    <w:rsid w:val="00E82B24"/>
    <w:rsid w:val="00E8375B"/>
    <w:rsid w:val="00E84E89"/>
    <w:rsid w:val="00E904BA"/>
    <w:rsid w:val="00E90997"/>
    <w:rsid w:val="00E946DA"/>
    <w:rsid w:val="00EA1BDB"/>
    <w:rsid w:val="00EA577A"/>
    <w:rsid w:val="00EB06A4"/>
    <w:rsid w:val="00EB188C"/>
    <w:rsid w:val="00EC56DB"/>
    <w:rsid w:val="00ED1053"/>
    <w:rsid w:val="00ED3016"/>
    <w:rsid w:val="00ED518F"/>
    <w:rsid w:val="00EE0FED"/>
    <w:rsid w:val="00EE227B"/>
    <w:rsid w:val="00EE22C3"/>
    <w:rsid w:val="00EE40EB"/>
    <w:rsid w:val="00F00DF7"/>
    <w:rsid w:val="00F1042B"/>
    <w:rsid w:val="00F10B15"/>
    <w:rsid w:val="00F1326F"/>
    <w:rsid w:val="00F15E61"/>
    <w:rsid w:val="00F20A57"/>
    <w:rsid w:val="00F22E90"/>
    <w:rsid w:val="00F24A7A"/>
    <w:rsid w:val="00F27E59"/>
    <w:rsid w:val="00F30D87"/>
    <w:rsid w:val="00F3213E"/>
    <w:rsid w:val="00F32547"/>
    <w:rsid w:val="00F33546"/>
    <w:rsid w:val="00F34AE2"/>
    <w:rsid w:val="00F35020"/>
    <w:rsid w:val="00F428FB"/>
    <w:rsid w:val="00F47130"/>
    <w:rsid w:val="00F6147F"/>
    <w:rsid w:val="00F654E7"/>
    <w:rsid w:val="00F65DAB"/>
    <w:rsid w:val="00F66CCD"/>
    <w:rsid w:val="00F70FC6"/>
    <w:rsid w:val="00F7142D"/>
    <w:rsid w:val="00F7442C"/>
    <w:rsid w:val="00F7558C"/>
    <w:rsid w:val="00F80333"/>
    <w:rsid w:val="00F82E53"/>
    <w:rsid w:val="00F86D0A"/>
    <w:rsid w:val="00F910C6"/>
    <w:rsid w:val="00F927BD"/>
    <w:rsid w:val="00FA43EB"/>
    <w:rsid w:val="00FC36F6"/>
    <w:rsid w:val="00FC3C1D"/>
    <w:rsid w:val="00FC3CE3"/>
    <w:rsid w:val="00FC3DDE"/>
    <w:rsid w:val="00FC4942"/>
    <w:rsid w:val="00FC4F5D"/>
    <w:rsid w:val="00FD0230"/>
    <w:rsid w:val="00FD1F26"/>
    <w:rsid w:val="00FD24D5"/>
    <w:rsid w:val="00FD442F"/>
    <w:rsid w:val="00FF0C44"/>
    <w:rsid w:val="00FF2417"/>
    <w:rsid w:val="00FF743A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131DC16"/>
  <w14:defaultImageDpi w14:val="0"/>
  <w15:docId w15:val="{87CBB8FF-2403-4E60-8611-6470E79B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0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D51F5C"/>
    <w:pPr>
      <w:ind w:firstLine="180"/>
    </w:pPr>
  </w:style>
  <w:style w:type="paragraph" w:customStyle="1" w:styleId="1">
    <w:name w:val="ｽﾀｲﾙ1"/>
    <w:basedOn w:val="a"/>
    <w:uiPriority w:val="99"/>
    <w:rsid w:val="00D51F5C"/>
    <w:pPr>
      <w:ind w:left="180" w:firstLine="180"/>
    </w:pPr>
  </w:style>
  <w:style w:type="paragraph" w:customStyle="1" w:styleId="32">
    <w:name w:val="字下げ3／2"/>
    <w:basedOn w:val="a"/>
    <w:uiPriority w:val="99"/>
    <w:rsid w:val="00D51F5C"/>
    <w:pPr>
      <w:ind w:left="360" w:firstLine="180"/>
    </w:pPr>
  </w:style>
  <w:style w:type="paragraph" w:customStyle="1" w:styleId="2">
    <w:name w:val="字下げ2／１"/>
    <w:basedOn w:val="a"/>
    <w:uiPriority w:val="99"/>
    <w:rsid w:val="00D51F5C"/>
    <w:pPr>
      <w:ind w:left="180" w:firstLine="180"/>
    </w:pPr>
  </w:style>
  <w:style w:type="paragraph" w:customStyle="1" w:styleId="43">
    <w:name w:val="字下げ4／3"/>
    <w:basedOn w:val="a"/>
    <w:uiPriority w:val="99"/>
    <w:rsid w:val="00D51F5C"/>
    <w:pPr>
      <w:ind w:left="540" w:firstLine="180"/>
    </w:pPr>
  </w:style>
  <w:style w:type="paragraph" w:customStyle="1" w:styleId="21">
    <w:name w:val="字下げ2／1"/>
    <w:basedOn w:val="a"/>
    <w:uiPriority w:val="99"/>
    <w:rsid w:val="00D51F5C"/>
    <w:pPr>
      <w:ind w:left="180" w:firstLine="180"/>
    </w:pPr>
  </w:style>
  <w:style w:type="paragraph" w:customStyle="1" w:styleId="54">
    <w:name w:val="字下げ5／4"/>
    <w:basedOn w:val="a"/>
    <w:uiPriority w:val="99"/>
    <w:rsid w:val="00D51F5C"/>
    <w:pPr>
      <w:ind w:left="720" w:firstLine="180"/>
    </w:pPr>
  </w:style>
  <w:style w:type="paragraph" w:customStyle="1" w:styleId="100">
    <w:name w:val="字下げ1/0"/>
    <w:basedOn w:val="a"/>
    <w:uiPriority w:val="99"/>
    <w:rsid w:val="00D51F5C"/>
    <w:pPr>
      <w:ind w:firstLine="180"/>
    </w:pPr>
  </w:style>
  <w:style w:type="paragraph" w:customStyle="1" w:styleId="210">
    <w:name w:val="字下げ2/1"/>
    <w:basedOn w:val="a"/>
    <w:uiPriority w:val="99"/>
    <w:rsid w:val="00D51F5C"/>
    <w:pPr>
      <w:ind w:left="180" w:firstLine="180"/>
    </w:pPr>
  </w:style>
  <w:style w:type="paragraph" w:customStyle="1" w:styleId="320">
    <w:name w:val="字下げ3/2"/>
    <w:basedOn w:val="a"/>
    <w:uiPriority w:val="99"/>
    <w:rsid w:val="00D51F5C"/>
    <w:pPr>
      <w:ind w:left="360" w:firstLine="180"/>
    </w:pPr>
  </w:style>
  <w:style w:type="paragraph" w:customStyle="1" w:styleId="430">
    <w:name w:val="字下げ4/3"/>
    <w:basedOn w:val="a"/>
    <w:uiPriority w:val="99"/>
    <w:rsid w:val="00D51F5C"/>
    <w:pPr>
      <w:ind w:left="540" w:firstLine="180"/>
    </w:pPr>
  </w:style>
  <w:style w:type="paragraph" w:customStyle="1" w:styleId="540">
    <w:name w:val="字下げ5/4"/>
    <w:basedOn w:val="a"/>
    <w:uiPriority w:val="99"/>
    <w:rsid w:val="00D51F5C"/>
    <w:pPr>
      <w:ind w:left="720" w:firstLine="180"/>
    </w:pPr>
  </w:style>
  <w:style w:type="paragraph" w:customStyle="1" w:styleId="a3">
    <w:name w:val="ぶら下げ"/>
    <w:basedOn w:val="a"/>
    <w:uiPriority w:val="99"/>
    <w:rsid w:val="00D51F5C"/>
    <w:pPr>
      <w:ind w:left="180" w:hanging="180"/>
    </w:pPr>
  </w:style>
  <w:style w:type="paragraph" w:customStyle="1" w:styleId="01">
    <w:name w:val="ぶら下げ0/1"/>
    <w:basedOn w:val="a"/>
    <w:uiPriority w:val="99"/>
    <w:rsid w:val="00D51F5C"/>
    <w:pPr>
      <w:ind w:left="180" w:hanging="180"/>
    </w:pPr>
  </w:style>
  <w:style w:type="paragraph" w:customStyle="1" w:styleId="010">
    <w:name w:val="ぶら下0/1"/>
    <w:basedOn w:val="a"/>
    <w:uiPriority w:val="99"/>
    <w:rsid w:val="00D51F5C"/>
    <w:pPr>
      <w:ind w:left="180" w:hanging="180"/>
    </w:pPr>
  </w:style>
  <w:style w:type="paragraph" w:customStyle="1" w:styleId="12">
    <w:name w:val="ぶら下1/2"/>
    <w:basedOn w:val="a"/>
    <w:uiPriority w:val="99"/>
    <w:rsid w:val="00D51F5C"/>
    <w:pPr>
      <w:ind w:left="360" w:hanging="180"/>
    </w:pPr>
  </w:style>
  <w:style w:type="paragraph" w:customStyle="1" w:styleId="23">
    <w:name w:val="ぶら下2/3"/>
    <w:basedOn w:val="a"/>
    <w:uiPriority w:val="99"/>
    <w:rsid w:val="00D51F5C"/>
    <w:pPr>
      <w:ind w:left="540" w:hanging="180"/>
    </w:pPr>
  </w:style>
  <w:style w:type="paragraph" w:customStyle="1" w:styleId="34">
    <w:name w:val="ぶら下3/4"/>
    <w:basedOn w:val="a"/>
    <w:uiPriority w:val="99"/>
    <w:rsid w:val="00D51F5C"/>
    <w:pPr>
      <w:ind w:left="720" w:hanging="180"/>
    </w:pPr>
  </w:style>
  <w:style w:type="paragraph" w:customStyle="1" w:styleId="45">
    <w:name w:val="ぶら下4/5"/>
    <w:basedOn w:val="a"/>
    <w:uiPriority w:val="99"/>
    <w:rsid w:val="00D51F5C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D51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51F5C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D51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51F5C"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FF8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locked/>
    <w:rsid w:val="00AA2682"/>
    <w:rPr>
      <w:rFonts w:ascii="ＭＳ 明朝" w:eastAsia="ＭＳ 明朝" w:cs="Arial"/>
      <w:kern w:val="0"/>
    </w:rPr>
  </w:style>
  <w:style w:type="character" w:styleId="ae">
    <w:name w:val="annotation reference"/>
    <w:basedOn w:val="a0"/>
    <w:uiPriority w:val="99"/>
    <w:semiHidden/>
    <w:unhideWhenUsed/>
    <w:rsid w:val="00BF553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F553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BF5533"/>
    <w:rPr>
      <w:rFonts w:ascii="ＭＳ 明朝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553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F5533"/>
    <w:rPr>
      <w:rFonts w:ascii="ＭＳ 明朝" w:cs="Times New Roman"/>
      <w:b/>
      <w:bCs/>
      <w:sz w:val="20"/>
      <w:szCs w:val="20"/>
    </w:rPr>
  </w:style>
  <w:style w:type="paragraph" w:customStyle="1" w:styleId="kinyuurei">
    <w:name w:val="kinyuurei"/>
    <w:basedOn w:val="a"/>
    <w:link w:val="kinyuurei0"/>
    <w:qFormat/>
    <w:rsid w:val="0093716A"/>
    <w:rPr>
      <w:rFonts w:ascii="HG丸ｺﾞｼｯｸM-PRO" w:eastAsia="HG丸ｺﾞｼｯｸM-PRO"/>
      <w:color w:val="FF0000"/>
    </w:rPr>
  </w:style>
  <w:style w:type="character" w:customStyle="1" w:styleId="kinyuurei0">
    <w:name w:val="kinyuurei (文字)"/>
    <w:basedOn w:val="a0"/>
    <w:link w:val="kinyuurei"/>
    <w:locked/>
    <w:rsid w:val="0093716A"/>
    <w:rPr>
      <w:rFonts w:ascii="HG丸ｺﾞｼｯｸM-PRO" w:eastAsia="HG丸ｺﾞｼｯｸM-PRO"/>
      <w:color w:val="FF0000"/>
      <w:kern w:val="2"/>
      <w:sz w:val="21"/>
    </w:rPr>
  </w:style>
  <w:style w:type="paragraph" w:customStyle="1" w:styleId="af3">
    <w:name w:val="□作成メモ"/>
    <w:basedOn w:val="kinyuurei"/>
    <w:qFormat/>
    <w:rsid w:val="00B13BAD"/>
    <w:pPr>
      <w:spacing w:afterLines="30" w:after="30" w:line="360" w:lineRule="exact"/>
      <w:ind w:leftChars="50" w:left="250" w:hangingChars="200" w:hanging="200"/>
    </w:pPr>
    <w:rPr>
      <w:color w:val="000000" w:themeColor="text1"/>
      <w:sz w:val="24"/>
    </w:rPr>
  </w:style>
  <w:style w:type="paragraph" w:customStyle="1" w:styleId="11">
    <w:name w:val="スタイル1"/>
    <w:basedOn w:val="kinyuurei"/>
    <w:qFormat/>
    <w:rsid w:val="00105771"/>
    <w:pPr>
      <w:spacing w:line="270" w:lineRule="exact"/>
      <w:ind w:left="100" w:hangingChars="100" w:hanging="100"/>
    </w:pPr>
    <w:rPr>
      <w:color w:val="000000" w:themeColor="text1"/>
      <w:sz w:val="20"/>
    </w:rPr>
  </w:style>
  <w:style w:type="character" w:styleId="af4">
    <w:name w:val="Emphasis"/>
    <w:basedOn w:val="a0"/>
    <w:qFormat/>
    <w:locked/>
    <w:rsid w:val="00105771"/>
    <w:rPr>
      <w:i/>
      <w:iCs/>
    </w:rPr>
  </w:style>
  <w:style w:type="paragraph" w:customStyle="1" w:styleId="af5">
    <w:name w:val="・項目"/>
    <w:basedOn w:val="a"/>
    <w:qFormat/>
    <w:rsid w:val="00263B3C"/>
    <w:pPr>
      <w:autoSpaceDE/>
      <w:autoSpaceDN/>
      <w:spacing w:line="380" w:lineRule="exact"/>
      <w:ind w:leftChars="300" w:left="400" w:hangingChars="100" w:hanging="100"/>
    </w:pPr>
    <w:rPr>
      <w:rFonts w:hAnsi="ＭＳ 明朝"/>
      <w:sz w:val="22"/>
      <w:szCs w:val="22"/>
    </w:rPr>
  </w:style>
  <w:style w:type="paragraph" w:customStyle="1" w:styleId="tenpunonakami">
    <w:name w:val="/ tenpunonakami"/>
    <w:basedOn w:val="a"/>
    <w:qFormat/>
    <w:rsid w:val="004B7186"/>
    <w:pPr>
      <w:spacing w:afterLines="30" w:after="30" w:line="340" w:lineRule="exact"/>
      <w:ind w:left="100" w:hangingChars="100" w:hanging="100"/>
    </w:pPr>
    <w:rPr>
      <w:rFonts w:ascii="游明朝" w:eastAsia="游明朝"/>
      <w:sz w:val="22"/>
    </w:rPr>
  </w:style>
  <w:style w:type="paragraph" w:customStyle="1" w:styleId="af6">
    <w:name w:val="「説明」"/>
    <w:basedOn w:val="a"/>
    <w:qFormat/>
    <w:rsid w:val="00567BB3"/>
    <w:pPr>
      <w:spacing w:beforeLines="10" w:before="10" w:afterLines="40" w:after="40"/>
    </w:pPr>
    <w:rPr>
      <w:rFonts w:ascii="HG丸ｺﾞｼｯｸM-PRO" w:eastAsia="HG丸ｺﾞｼｯｸM-PRO" w:hAnsi="HG丸ｺﾞｼｯｸM-PRO"/>
      <w:b/>
      <w:sz w:val="23"/>
      <w:szCs w:val="23"/>
    </w:rPr>
  </w:style>
  <w:style w:type="paragraph" w:styleId="af7">
    <w:name w:val="Closing"/>
    <w:basedOn w:val="a"/>
    <w:link w:val="af8"/>
    <w:uiPriority w:val="99"/>
    <w:rsid w:val="00A84F34"/>
    <w:pPr>
      <w:jc w:val="right"/>
    </w:pPr>
    <w:rPr>
      <w:rFonts w:hAnsi="ＭＳ 明朝"/>
      <w:sz w:val="23"/>
      <w:szCs w:val="23"/>
    </w:rPr>
  </w:style>
  <w:style w:type="character" w:customStyle="1" w:styleId="af8">
    <w:name w:val="結語 (文字)"/>
    <w:basedOn w:val="a0"/>
    <w:link w:val="af7"/>
    <w:uiPriority w:val="99"/>
    <w:rsid w:val="00A84F34"/>
    <w:rPr>
      <w:rFonts w:ascii="ＭＳ 明朝" w:hAnsi="ＭＳ 明朝"/>
      <w:kern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5022-A4A3-469D-B1BC-E960A0E7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2021-04-01T05:50:00Z</cp:lastPrinted>
  <dcterms:created xsi:type="dcterms:W3CDTF">2021-04-01T04:35:00Z</dcterms:created>
  <dcterms:modified xsi:type="dcterms:W3CDTF">2021-04-05T08:07:00Z</dcterms:modified>
</cp:coreProperties>
</file>